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55AC" w14:textId="68259903" w:rsidR="00EB1383" w:rsidRDefault="00192492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33FF88" wp14:editId="4A995DF4">
            <wp:simplePos x="0" y="0"/>
            <wp:positionH relativeFrom="column">
              <wp:posOffset>735367</wp:posOffset>
            </wp:positionH>
            <wp:positionV relativeFrom="paragraph">
              <wp:posOffset>-838162</wp:posOffset>
            </wp:positionV>
            <wp:extent cx="7546265" cy="9131151"/>
            <wp:effectExtent l="800100" t="0" r="779145" b="0"/>
            <wp:wrapThrough wrapText="bothSides">
              <wp:wrapPolygon edited="0">
                <wp:start x="22" y="21618"/>
                <wp:lineTo x="21562" y="21618"/>
                <wp:lineTo x="21562" y="32"/>
                <wp:lineTo x="22" y="32"/>
                <wp:lineTo x="22" y="2161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6265" cy="913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AF0D7" w14:textId="476357E4" w:rsidR="00EF577F" w:rsidRDefault="00EF577F" w:rsidP="00EF577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9DF0A3" w14:textId="1363E37B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31336" w14:textId="7734CCFD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905F7" w14:textId="5256988A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6CEBB" w14:textId="6ED5CBA6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298D7" w14:textId="67DE3B8E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FB36A" w14:textId="30B2DAE0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39665" w14:textId="4B2D846C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DF402" w14:textId="5FC6C339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C3B05" w14:textId="0CB11C71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C491" w14:textId="762D93EA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05C6A" w14:textId="36361CCF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C03EB" w14:textId="632F3C97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44E1D" w14:textId="02D2B2E4" w:rsidR="00192492" w:rsidRDefault="00192492" w:rsidP="00EF57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302F" w14:textId="77777777" w:rsidR="00EB1383" w:rsidRDefault="00EB1383" w:rsidP="00EF577F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3713D" w14:textId="77777777" w:rsidR="00A209F7" w:rsidRDefault="00A209F7" w:rsidP="00EF577F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BF5CB" w14:textId="77777777" w:rsidR="00A209F7" w:rsidRDefault="00A209F7" w:rsidP="00EF577F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15545" w14:textId="77777777" w:rsidR="00A209F7" w:rsidRDefault="00A209F7" w:rsidP="00EF577F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120D1" w14:textId="77777777" w:rsidR="00A209F7" w:rsidRDefault="00A209F7" w:rsidP="00EF577F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4C937" w14:textId="77777777" w:rsidR="00A209F7" w:rsidRDefault="00A209F7" w:rsidP="00EF577F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83446" w14:textId="77777777" w:rsidR="00A209F7" w:rsidRDefault="00A209F7" w:rsidP="00EF577F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A2D7A" w14:textId="77777777" w:rsidR="00A209F7" w:rsidRDefault="00A209F7" w:rsidP="00EF577F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8CFAF88" w14:textId="77777777" w:rsidR="00E17BBC" w:rsidRDefault="00E17BBC" w:rsidP="00EB1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8DEB52" w14:textId="77777777" w:rsidR="00EB1383" w:rsidRDefault="00EB1383" w:rsidP="00E1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896662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297CEA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AA0982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3B744D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E99107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6D9854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799FBD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F1EB9B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E859E5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CD9610" w14:textId="77777777" w:rsidR="00A209F7" w:rsidRDefault="00A209F7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029EA2" w14:textId="77777777" w:rsidR="00BB5D05" w:rsidRPr="00437422" w:rsidRDefault="00437422" w:rsidP="004374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348C76E2" w14:textId="77777777" w:rsidR="00BB5D05" w:rsidRPr="00437422" w:rsidRDefault="00BB5D05" w:rsidP="00515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«Чтение» во 2 классе составлена на основании следующих нормативно – правовых документов:</w:t>
      </w:r>
    </w:p>
    <w:p w14:paraId="0BB98144" w14:textId="77777777" w:rsidR="00BB5D05" w:rsidRPr="00437422" w:rsidRDefault="00BB5D05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Программы для подготовительного, 1 – 4 классов специальных (коррекционных) образовательных учреждений VIII вида под редакцией В. </w:t>
      </w:r>
      <w:proofErr w:type="spell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В.Воронковой</w:t>
      </w:r>
      <w:proofErr w:type="spell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; Москва «Просвещение» 2013г.</w:t>
      </w:r>
    </w:p>
    <w:p w14:paraId="66A0B3EA" w14:textId="77777777" w:rsidR="00BB5D05" w:rsidRPr="00437422" w:rsidRDefault="00BB5D05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Программы для подготовительного, 0 – 4 классов специальных (коррекционных) образовательных учр</w:t>
      </w:r>
      <w:r w:rsidR="006D15E9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 VIII вида под редакцией</w:t>
      </w: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И. М. </w:t>
      </w:r>
      <w:proofErr w:type="spell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издательство Москва «Просвещение», Санкт – Петербургский филиал, 2011 год.</w:t>
      </w:r>
    </w:p>
    <w:p w14:paraId="3E230A46" w14:textId="77777777" w:rsidR="00437422" w:rsidRDefault="00BB5D05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ориентируется на использование учебника для 2класса специальных (коррекционных) образовательных учреждений VIII вида</w:t>
      </w:r>
      <w:r w:rsidR="006D1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Ю. Ильина, А. К. Аксенова, Т. М. Головкина, М. И. Шишкова «Чтение 2 класс, 1 и 2 часть», Москва «Просвещение» 2002 год (допущено Министерством образования и науки Российской Федерации)</w:t>
      </w:r>
    </w:p>
    <w:p w14:paraId="614DF958" w14:textId="77777777" w:rsidR="00437422" w:rsidRDefault="00437422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hAnsi="Times New Roman" w:cs="Times New Roman"/>
          <w:sz w:val="24"/>
          <w:szCs w:val="24"/>
        </w:rPr>
        <w:t> В начальном обучении предмет «</w:t>
      </w:r>
      <w:proofErr w:type="gramStart"/>
      <w:r w:rsidRPr="00437422">
        <w:rPr>
          <w:rFonts w:ascii="Times New Roman" w:hAnsi="Times New Roman" w:cs="Times New Roman"/>
          <w:sz w:val="24"/>
          <w:szCs w:val="24"/>
        </w:rPr>
        <w:t>Чтение »</w:t>
      </w:r>
      <w:proofErr w:type="gramEnd"/>
      <w:r w:rsidRPr="00437422">
        <w:rPr>
          <w:rFonts w:ascii="Times New Roman" w:hAnsi="Times New Roman" w:cs="Times New Roman"/>
          <w:sz w:val="24"/>
          <w:szCs w:val="24"/>
        </w:rPr>
        <w:t xml:space="preserve">   занимает ведущее место, так как от  её  усвоения во многом зависит успешность всего школьного обучения.</w:t>
      </w:r>
    </w:p>
    <w:p w14:paraId="07637D9D" w14:textId="77777777" w:rsidR="00437422" w:rsidRDefault="00437422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43742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>– 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14:paraId="0ED69EF2" w14:textId="77777777" w:rsidR="00437422" w:rsidRPr="00437422" w:rsidRDefault="00437422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43742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5A9C5226" w14:textId="77777777" w:rsidR="00437422" w:rsidRPr="00437422" w:rsidRDefault="00437422" w:rsidP="000F4D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>азвивать навык правильного, сознательного, беглого и выразительного чтения.</w:t>
      </w:r>
    </w:p>
    <w:p w14:paraId="3A086A66" w14:textId="77777777" w:rsidR="00437422" w:rsidRDefault="00437422" w:rsidP="000F4D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ормировать читательскую самостоятельность у обучающихся: </w:t>
      </w:r>
    </w:p>
    <w:p w14:paraId="6FE6A8CA" w14:textId="77777777" w:rsidR="00437422" w:rsidRPr="00437422" w:rsidRDefault="00437422" w:rsidP="000F4D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них интерес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к чтению, знакомство с лучшими, доступными их пониманию произведениями детской литературы, </w:t>
      </w:r>
    </w:p>
    <w:p w14:paraId="7EE63023" w14:textId="77777777" w:rsidR="00437422" w:rsidRPr="00437422" w:rsidRDefault="00437422" w:rsidP="000F4D7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навыки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чтения книг, читательской культуры; </w:t>
      </w:r>
    </w:p>
    <w:p w14:paraId="5FD19823" w14:textId="77777777" w:rsidR="00437422" w:rsidRPr="00437422" w:rsidRDefault="00437422" w:rsidP="000F4D7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eastAsia="Times New Roman" w:hAnsi="Times New Roman" w:cs="Times New Roman"/>
          <w:sz w:val="24"/>
          <w:szCs w:val="24"/>
        </w:rPr>
        <w:t>блиотеки, уметь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выбирать книги по интересу.</w:t>
      </w:r>
    </w:p>
    <w:p w14:paraId="06C66670" w14:textId="77777777" w:rsidR="00BB5D05" w:rsidRPr="00437422" w:rsidRDefault="00437422" w:rsidP="000F4D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>чить самостоятельно работать с книгой</w:t>
      </w:r>
    </w:p>
    <w:p w14:paraId="04548380" w14:textId="77777777" w:rsidR="00437422" w:rsidRDefault="00437422" w:rsidP="000F4D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 технику</w:t>
      </w:r>
      <w:proofErr w:type="gramEnd"/>
      <w:r w:rsidR="00BB5D05"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чтения: правильного (без искажения звукового состава слов и с правильным ударением) и выразительного чтения, </w:t>
      </w:r>
    </w:p>
    <w:p w14:paraId="39456A71" w14:textId="77777777" w:rsidR="00437422" w:rsidRPr="00437422" w:rsidRDefault="00BB5D05" w:rsidP="0043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постепенного перехода от </w:t>
      </w:r>
      <w:proofErr w:type="spell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к чтению целым словом формирование у детей навыков сознательного чтения: </w:t>
      </w:r>
    </w:p>
    <w:p w14:paraId="37113995" w14:textId="77777777" w:rsidR="00437422" w:rsidRDefault="00BB5D05" w:rsidP="000F4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14:paraId="2ADADC60" w14:textId="77777777" w:rsidR="00437422" w:rsidRDefault="00BB5D05" w:rsidP="000F4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 них умения общаться на уроке чтения: отвечать на вопросы учителя, спрашивать одноклассников о непонятных словах, </w:t>
      </w:r>
    </w:p>
    <w:p w14:paraId="29452126" w14:textId="77777777" w:rsidR="00BB5D05" w:rsidRDefault="00BB5D05" w:rsidP="0043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делиться впечатлениями о прочитанном, дополнять пересказы текста, рисовать к тексту словесные картинки, коллективно</w:t>
      </w:r>
      <w:r w:rsid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обсуждать предполагаемый ответ;</w:t>
      </w:r>
    </w:p>
    <w:p w14:paraId="5C157336" w14:textId="77777777" w:rsidR="00437422" w:rsidRDefault="00437422" w:rsidP="000F4D7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навыки плавного </w:t>
      </w:r>
      <w:proofErr w:type="spell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ранее усвоенных слоговых структур, </w:t>
      </w:r>
    </w:p>
    <w:p w14:paraId="3DF1D89A" w14:textId="77777777" w:rsidR="00437422" w:rsidRPr="00437422" w:rsidRDefault="00437422" w:rsidP="000F4D7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читать новые слоговые структуры </w:t>
      </w:r>
      <w:proofErr w:type="spell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всловах</w:t>
      </w:r>
      <w:proofErr w:type="spell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20F5AB3" w14:textId="77777777" w:rsidR="00437422" w:rsidRPr="00437422" w:rsidRDefault="00437422" w:rsidP="000F4D7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gram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gram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отдельных слов.</w:t>
      </w:r>
    </w:p>
    <w:p w14:paraId="221734D5" w14:textId="77777777" w:rsidR="00437422" w:rsidRPr="00437422" w:rsidRDefault="00437422" w:rsidP="004374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14:paraId="6F52A4DF" w14:textId="77777777"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развитие артикуляционной моторики;</w:t>
      </w:r>
    </w:p>
    <w:p w14:paraId="508BF985" w14:textId="77777777"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формирование умения работать по словесной инструкции, алгоритму;</w:t>
      </w:r>
    </w:p>
    <w:p w14:paraId="24F03C8F" w14:textId="77777777"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развитие высших психических функций;</w:t>
      </w:r>
    </w:p>
    <w:p w14:paraId="2F4FFA3D" w14:textId="77777777"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коррекция </w:t>
      </w:r>
      <w:proofErr w:type="gramStart"/>
      <w:r w:rsidRPr="00437422">
        <w:rPr>
          <w:rFonts w:ascii="Times New Roman" w:eastAsia="Times New Roman" w:hAnsi="Times New Roman" w:cs="Times New Roman"/>
          <w:sz w:val="24"/>
          <w:szCs w:val="24"/>
        </w:rPr>
        <w:t>нарушений  эмоционально</w:t>
      </w:r>
      <w:proofErr w:type="gramEnd"/>
      <w:r w:rsidRPr="00437422">
        <w:rPr>
          <w:rFonts w:ascii="Times New Roman" w:eastAsia="Times New Roman" w:hAnsi="Times New Roman" w:cs="Times New Roman"/>
          <w:sz w:val="24"/>
          <w:szCs w:val="24"/>
        </w:rPr>
        <w:t>-личностной сферы;</w:t>
      </w:r>
    </w:p>
    <w:p w14:paraId="2A3FCA28" w14:textId="77777777"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развитие речи, владение техникой речи;</w:t>
      </w:r>
    </w:p>
    <w:p w14:paraId="6C3B2BC2" w14:textId="77777777"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14:paraId="350A9967" w14:textId="77777777" w:rsidR="00ED1289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14:paraId="72ABDBDB" w14:textId="77777777" w:rsidR="00ED1289" w:rsidRPr="00ED1289" w:rsidRDefault="00ED1289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89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ED1289">
        <w:rPr>
          <w:rFonts w:ascii="Times New Roman" w:eastAsia="Times New Roman" w:hAnsi="Times New Roman" w:cs="Times New Roman"/>
          <w:sz w:val="24"/>
          <w:szCs w:val="24"/>
        </w:rPr>
        <w:t>звитие устанавливать причинно-следств</w:t>
      </w:r>
      <w:r>
        <w:rPr>
          <w:rFonts w:ascii="Times New Roman" w:eastAsia="Times New Roman" w:hAnsi="Times New Roman" w:cs="Times New Roman"/>
          <w:sz w:val="24"/>
          <w:szCs w:val="24"/>
        </w:rPr>
        <w:t>енные связи и закономерности;</w:t>
      </w:r>
    </w:p>
    <w:p w14:paraId="461E5FC9" w14:textId="77777777" w:rsidR="00ED1289" w:rsidRDefault="00ED1289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ED1289">
        <w:rPr>
          <w:rFonts w:ascii="Times New Roman" w:eastAsia="Times New Roman" w:hAnsi="Times New Roman" w:cs="Times New Roman"/>
          <w:sz w:val="24"/>
          <w:szCs w:val="24"/>
        </w:rPr>
        <w:t>овершенствование навыков связной устной речи, обогащение и уто</w:t>
      </w:r>
      <w:r>
        <w:rPr>
          <w:rFonts w:ascii="Times New Roman" w:eastAsia="Times New Roman" w:hAnsi="Times New Roman" w:cs="Times New Roman"/>
          <w:sz w:val="24"/>
          <w:szCs w:val="24"/>
        </w:rPr>
        <w:t>чнение словарного запаса; </w:t>
      </w:r>
    </w:p>
    <w:p w14:paraId="164D8C58" w14:textId="77777777" w:rsidR="00ED1289" w:rsidRDefault="00ED1289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1289">
        <w:rPr>
          <w:rFonts w:ascii="Times New Roman" w:eastAsia="Times New Roman" w:hAnsi="Times New Roman" w:cs="Times New Roman"/>
          <w:sz w:val="24"/>
          <w:szCs w:val="24"/>
        </w:rPr>
        <w:t>оррекция недостатков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 познавательной деятельности. </w:t>
      </w:r>
    </w:p>
    <w:p w14:paraId="380DDC25" w14:textId="77777777" w:rsidR="00ED1289" w:rsidRDefault="00ED1289" w:rsidP="00ED1289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D1289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рабочей программы по сравнению с примерной </w:t>
      </w:r>
      <w:r w:rsidRPr="00ED1289">
        <w:rPr>
          <w:rFonts w:ascii="Times New Roman" w:eastAsia="Times New Roman" w:hAnsi="Times New Roman" w:cs="Times New Roman"/>
          <w:sz w:val="24"/>
          <w:szCs w:val="24"/>
        </w:rPr>
        <w:br/>
        <w:t>программой является коррекционная направленность, индивидуализация обучения. Необходимость коррекции познавательной и речевой деятельности школьников,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14:paraId="06C3388F" w14:textId="77777777" w:rsidR="0085085E" w:rsidRPr="0085085E" w:rsidRDefault="0085085E" w:rsidP="00ED128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14:paraId="0A5D7382" w14:textId="77777777" w:rsidR="0085085E" w:rsidRDefault="0085085E" w:rsidP="008508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чтения во 2 классах подбираются доступные для детей произведения устного народного творчества, рассказы и сказки русских и </w:t>
      </w:r>
    </w:p>
    <w:p w14:paraId="3E25067D" w14:textId="77777777" w:rsidR="0085085E" w:rsidRPr="0085085E" w:rsidRDefault="0085085E" w:rsidP="0085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 Обучение чтению во 2 классе начинается с </w:t>
      </w:r>
      <w:proofErr w:type="spellStart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послебукварного</w:t>
      </w:r>
      <w:proofErr w:type="spellEnd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периода. Продолжать работу над дикцией и выразительностью речи. Совершенствование техники чтения осуществляется последовательно на каждом году обучения.</w:t>
      </w:r>
    </w:p>
    <w:p w14:paraId="2D76AF18" w14:textId="77777777" w:rsidR="0085085E" w:rsidRDefault="0085085E" w:rsidP="00850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внимание уделять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синтетическому (целым словом).</w:t>
      </w:r>
    </w:p>
    <w:p w14:paraId="3D2802B6" w14:textId="77777777" w:rsidR="0085085E" w:rsidRPr="0085085E" w:rsidRDefault="0085085E" w:rsidP="00850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этапов развития навыков чтения имеет свои трудности и требует подбора специальных методов и приёмов </w:t>
      </w:r>
      <w:proofErr w:type="spellStart"/>
      <w:proofErr w:type="gramStart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обучения.Усвоение</w:t>
      </w:r>
      <w:proofErr w:type="spellEnd"/>
      <w:proofErr w:type="gramEnd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поступков, в выделении непонятных: 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Как уже говорилось ранее, эти требования формируются по двум уровням, исходя из возможностей детей и динамики их </w:t>
      </w:r>
      <w:proofErr w:type="gramStart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продвижения .</w:t>
      </w:r>
      <w:proofErr w:type="gramEnd"/>
    </w:p>
    <w:p w14:paraId="42FCD589" w14:textId="77777777" w:rsidR="0085085E" w:rsidRDefault="0085085E" w:rsidP="008508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5085E">
        <w:rPr>
          <w:rFonts w:ascii="Times New Roman" w:eastAsia="Times New Roman" w:hAnsi="Times New Roman" w:cs="Times New Roman"/>
          <w:b/>
          <w:sz w:val="24"/>
          <w:szCs w:val="24"/>
        </w:rPr>
        <w:t>писание места учебного предмета</w:t>
      </w:r>
    </w:p>
    <w:p w14:paraId="7898C54E" w14:textId="77777777" w:rsidR="0085085E" w:rsidRPr="0085085E" w:rsidRDefault="0085085E" w:rsidP="008508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343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«Чтение</w:t>
      </w:r>
      <w:r w:rsidRPr="0038034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во 2 классе отводится 4 часа в неделю и 136 часов</w:t>
      </w:r>
      <w:r w:rsidRPr="0038034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17D627B1" w14:textId="77777777" w:rsidR="00437422" w:rsidRPr="00437422" w:rsidRDefault="00437422" w:rsidP="0085085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7422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0DBD6993" w14:textId="77777777"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Данная программа обеспечивает дости</w:t>
      </w:r>
      <w:r>
        <w:rPr>
          <w:rFonts w:ascii="Times New Roman" w:hAnsi="Times New Roman"/>
          <w:bCs/>
          <w:color w:val="000000"/>
          <w:sz w:val="24"/>
          <w:szCs w:val="24"/>
        </w:rPr>
        <w:t>жение следующих личностных, мета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предметных и предметных результатов:</w:t>
      </w:r>
    </w:p>
    <w:p w14:paraId="3687EFB0" w14:textId="77777777"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14:paraId="18031120" w14:textId="77777777"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у </w:t>
      </w:r>
      <w:proofErr w:type="gramStart"/>
      <w:r w:rsidRPr="002F5587">
        <w:rPr>
          <w:rFonts w:ascii="Times New Roman" w:hAnsi="Times New Roman"/>
          <w:bCs/>
          <w:color w:val="000000"/>
          <w:sz w:val="24"/>
          <w:szCs w:val="24"/>
        </w:rPr>
        <w:t>обучающихся  позитивного</w:t>
      </w:r>
      <w:proofErr w:type="gramEnd"/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 отношения к действительности.</w:t>
      </w:r>
    </w:p>
    <w:p w14:paraId="48B4B877" w14:textId="77777777" w:rsidR="00437422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у детей самоуважения и эмоционально-положительного отношения к себе, готовности выражать и отстаивать свою </w:t>
      </w:r>
    </w:p>
    <w:p w14:paraId="58157DC7" w14:textId="77777777"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lastRenderedPageBreak/>
        <w:t>позицию, критичности к своим поступкам.</w:t>
      </w:r>
    </w:p>
    <w:p w14:paraId="4B871F3F" w14:textId="77777777"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азвитие жизненного </w:t>
      </w:r>
      <w:proofErr w:type="gramStart"/>
      <w:r w:rsidRPr="002F5587">
        <w:rPr>
          <w:rFonts w:ascii="Times New Roman" w:hAnsi="Times New Roman"/>
          <w:bCs/>
          <w:color w:val="000000"/>
          <w:sz w:val="24"/>
          <w:szCs w:val="24"/>
        </w:rPr>
        <w:t>оптимизма,  целеустремленности</w:t>
      </w:r>
      <w:proofErr w:type="gramEnd"/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 и настойчивости в достижении целей.</w:t>
      </w:r>
    </w:p>
    <w:p w14:paraId="19C69991" w14:textId="77777777"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бучение ориентировке в мире нравственных, социальных и эстетических ценностей.</w:t>
      </w:r>
    </w:p>
    <w:p w14:paraId="72FE15CE" w14:textId="77777777" w:rsidR="00437422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гражданской идентичности личности, осознание учеником </w:t>
      </w:r>
      <w:proofErr w:type="gramStart"/>
      <w:r w:rsidRPr="002F5587">
        <w:rPr>
          <w:rFonts w:ascii="Times New Roman" w:hAnsi="Times New Roman"/>
          <w:bCs/>
          <w:color w:val="000000"/>
          <w:sz w:val="24"/>
          <w:szCs w:val="24"/>
        </w:rPr>
        <w:t>себя  гражданином</w:t>
      </w:r>
      <w:proofErr w:type="gramEnd"/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  российского общества, уважающим </w:t>
      </w:r>
    </w:p>
    <w:p w14:paraId="189780A4" w14:textId="77777777"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историю </w:t>
      </w:r>
      <w:proofErr w:type="gramStart"/>
      <w:r w:rsidRPr="002F5587">
        <w:rPr>
          <w:rFonts w:ascii="Times New Roman" w:hAnsi="Times New Roman"/>
          <w:bCs/>
          <w:color w:val="000000"/>
          <w:sz w:val="24"/>
          <w:szCs w:val="24"/>
        </w:rPr>
        <w:t>своей  Родины</w:t>
      </w:r>
      <w:proofErr w:type="gramEnd"/>
      <w:r w:rsidRPr="002F55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72ED059" w14:textId="77777777"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привычки </w:t>
      </w:r>
      <w:proofErr w:type="gramStart"/>
      <w:r w:rsidRPr="002F5587">
        <w:rPr>
          <w:rFonts w:ascii="Times New Roman" w:hAnsi="Times New Roman"/>
          <w:bCs/>
          <w:color w:val="000000"/>
          <w:sz w:val="24"/>
          <w:szCs w:val="24"/>
        </w:rPr>
        <w:t>к  рефлексии</w:t>
      </w:r>
      <w:proofErr w:type="gramEnd"/>
      <w:r w:rsidRPr="002F558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9FBA5B9" w14:textId="77777777"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овершенствование эмоциональной сферы (восприимчивости, чуткости).</w:t>
      </w:r>
    </w:p>
    <w:p w14:paraId="3611774F" w14:textId="77777777"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 готовности к сотрудничеству с другими людьми, дружелюбие, коллективизм.</w:t>
      </w:r>
    </w:p>
    <w:p w14:paraId="571AE804" w14:textId="77777777"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азвитие мышления, внимания, памяти.</w:t>
      </w:r>
    </w:p>
    <w:p w14:paraId="3E43C4E2" w14:textId="77777777"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азвитие творческого отношения к действительности и творческих способностей.</w:t>
      </w:r>
    </w:p>
    <w:p w14:paraId="48E4ED5D" w14:textId="77777777"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</w:t>
      </w:r>
    </w:p>
    <w:p w14:paraId="1172EBC5" w14:textId="77777777" w:rsidR="00437422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  мотивации</w:t>
      </w:r>
      <w:proofErr w:type="gramEnd"/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  к самосовершенствованию, в том числе, поло</w:t>
      </w:r>
      <w:r>
        <w:rPr>
          <w:rFonts w:ascii="Times New Roman" w:hAnsi="Times New Roman"/>
          <w:bCs/>
          <w:color w:val="000000"/>
          <w:sz w:val="24"/>
          <w:szCs w:val="24"/>
        </w:rPr>
        <w:t>жительного отношения к обучению</w:t>
      </w:r>
    </w:p>
    <w:p w14:paraId="00CB9606" w14:textId="77777777"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риобщение   детей   к основам отечественной и мировой </w:t>
      </w:r>
      <w:proofErr w:type="gramStart"/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культуры,   </w:t>
      </w:r>
      <w:proofErr w:type="gramEnd"/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к духовному и н</w:t>
      </w:r>
      <w:r>
        <w:rPr>
          <w:rFonts w:ascii="Times New Roman" w:hAnsi="Times New Roman"/>
          <w:bCs/>
          <w:color w:val="000000"/>
          <w:sz w:val="24"/>
          <w:szCs w:val="24"/>
        </w:rPr>
        <w:t>равственному опыту человечества</w:t>
      </w:r>
    </w:p>
    <w:p w14:paraId="1D47132A" w14:textId="77777777"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 уважения к ценностям иных культу</w:t>
      </w:r>
      <w:r>
        <w:rPr>
          <w:rFonts w:ascii="Times New Roman" w:hAnsi="Times New Roman"/>
          <w:bCs/>
          <w:color w:val="000000"/>
          <w:sz w:val="24"/>
          <w:szCs w:val="24"/>
        </w:rPr>
        <w:t>р, мировоззрений и цивилизаций</w:t>
      </w:r>
    </w:p>
    <w:p w14:paraId="4AB6E177" w14:textId="77777777"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  целостного</w:t>
      </w:r>
      <w:proofErr w:type="gramEnd"/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 мировосприятия на основе взаимодействия литературного чтения  с другими школьными предметами.</w:t>
      </w:r>
    </w:p>
    <w:p w14:paraId="64F461D7" w14:textId="77777777"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азвитие цен</w:t>
      </w:r>
      <w:r>
        <w:rPr>
          <w:rFonts w:ascii="Times New Roman" w:hAnsi="Times New Roman"/>
          <w:bCs/>
          <w:color w:val="000000"/>
          <w:sz w:val="24"/>
          <w:szCs w:val="24"/>
        </w:rPr>
        <w:t>ностно-смысловой сферы личности</w:t>
      </w:r>
    </w:p>
    <w:p w14:paraId="0E5A61E8" w14:textId="77777777" w:rsidR="0085085E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чувства прекрасного и эстетических чувств на основе знакомства с мировой и отечественной художественной </w:t>
      </w:r>
    </w:p>
    <w:p w14:paraId="3C6AAADE" w14:textId="77777777" w:rsidR="00437422" w:rsidRPr="002F5587" w:rsidRDefault="0085085E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литературой</w:t>
      </w:r>
    </w:p>
    <w:p w14:paraId="6329D938" w14:textId="77777777" w:rsidR="0085085E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умения учиться и способности к организации своей деятельности (планированию, контролю, оценке) как первого шага </w:t>
      </w:r>
    </w:p>
    <w:p w14:paraId="577F19A0" w14:textId="77777777"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к с</w:t>
      </w:r>
      <w:r w:rsidR="0085085E">
        <w:rPr>
          <w:rFonts w:ascii="Times New Roman" w:hAnsi="Times New Roman"/>
          <w:bCs/>
          <w:color w:val="000000"/>
          <w:sz w:val="24"/>
          <w:szCs w:val="24"/>
        </w:rPr>
        <w:t>амообразованию и самовоспитанию</w:t>
      </w:r>
    </w:p>
    <w:p w14:paraId="4206F8A0" w14:textId="77777777"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бучение навыкам и умениям </w:t>
      </w:r>
      <w:proofErr w:type="spellStart"/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общеучебного</w:t>
      </w:r>
      <w:proofErr w:type="spellEnd"/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 характера, в том числе, ориенти</w:t>
      </w:r>
      <w:r>
        <w:rPr>
          <w:rFonts w:ascii="Times New Roman" w:hAnsi="Times New Roman"/>
          <w:bCs/>
          <w:color w:val="000000"/>
          <w:sz w:val="24"/>
          <w:szCs w:val="24"/>
        </w:rPr>
        <w:t>ровке в книжном пространстве</w:t>
      </w:r>
    </w:p>
    <w:p w14:paraId="207CE260" w14:textId="77777777"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владение навыками смыслового чтения текстов, умение строить речевое высказывание в соотв</w:t>
      </w:r>
      <w:r>
        <w:rPr>
          <w:rFonts w:ascii="Times New Roman" w:hAnsi="Times New Roman"/>
          <w:bCs/>
          <w:color w:val="000000"/>
          <w:sz w:val="24"/>
          <w:szCs w:val="24"/>
        </w:rPr>
        <w:t>етствии с задачами коммуникации</w:t>
      </w:r>
    </w:p>
    <w:p w14:paraId="720544F4" w14:textId="77777777" w:rsidR="0085085E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владение логическими действиями сравнения, анализа, синтеза, обобщения, классификация по родовидовым признакам, </w:t>
      </w:r>
    </w:p>
    <w:p w14:paraId="4F333ACD" w14:textId="77777777"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установление аналогий и </w:t>
      </w:r>
      <w:proofErr w:type="spellStart"/>
      <w:r w:rsidRPr="002F5587">
        <w:rPr>
          <w:rFonts w:ascii="Times New Roman" w:hAnsi="Times New Roman"/>
          <w:bCs/>
          <w:color w:val="000000"/>
          <w:sz w:val="24"/>
          <w:szCs w:val="24"/>
        </w:rPr>
        <w:t>причинно</w:t>
      </w:r>
      <w:proofErr w:type="spellEnd"/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 – следственных связей, построения рассуждения, отнесения к известным понятиям.</w:t>
      </w:r>
    </w:p>
    <w:p w14:paraId="7B63B58B" w14:textId="77777777"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F5587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 результаты</w:t>
      </w:r>
    </w:p>
    <w:p w14:paraId="3B3884FD" w14:textId="77777777"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Формирование умений:</w:t>
      </w:r>
    </w:p>
    <w:p w14:paraId="0252C28B" w14:textId="77777777"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читать целыми словами с соблюдением литературных произносительных норм (скорость чтения не менее 60 слов в минуту);</w:t>
      </w:r>
    </w:p>
    <w:p w14:paraId="3BFDFFCD" w14:textId="77777777"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правильно ставить ударение в словах, четко произносить окончания слов, соблюдать необходимые паузы;</w:t>
      </w:r>
    </w:p>
    <w:p w14:paraId="1A4B22E2" w14:textId="77777777"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читать про себя небольшие тексты с постепенным увеличе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softHyphen/>
        <w:t>нием объема текста;</w:t>
      </w:r>
    </w:p>
    <w:p w14:paraId="4F86068D" w14:textId="77777777" w:rsidR="00437422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выразительно читать прозаические и поэтические тексты;</w:t>
      </w:r>
    </w:p>
    <w:p w14:paraId="63B62FE1" w14:textId="77777777" w:rsidR="0085085E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слышать звучание стихотворения (мелодичность, ритмичность, осо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бенности звукозаписи), понимать интонационный рисунок </w:t>
      </w:r>
    </w:p>
    <w:p w14:paraId="5F57B0B7" w14:textId="77777777"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стихотворного произведения;</w:t>
      </w:r>
    </w:p>
    <w:p w14:paraId="42233E7D" w14:textId="77777777" w:rsidR="00437422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читать в лицах небольшие диалоги из литературного текста;</w:t>
      </w:r>
    </w:p>
    <w:p w14:paraId="5D210B5D" w14:textId="77777777"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создавать монологи небольшого объема, связанные с прочитанным произведением; </w:t>
      </w:r>
    </w:p>
    <w:p w14:paraId="57BDD356" w14:textId="77777777"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произносить в нужном темпе скороговорки, чистоговорки;</w:t>
      </w:r>
    </w:p>
    <w:p w14:paraId="2861814E" w14:textId="77777777"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сравнивать поступки героев прочитанных произведений и давать им свою оценку;</w:t>
      </w:r>
    </w:p>
    <w:p w14:paraId="3FAA58DD" w14:textId="77777777"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lastRenderedPageBreak/>
        <w:t>находить в оглавлении учебника произведение по фамилии его автора и названию.</w:t>
      </w:r>
    </w:p>
    <w:p w14:paraId="051FF3BA" w14:textId="77777777" w:rsidR="00437422" w:rsidRPr="004E7022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7022"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14:paraId="35D5C717" w14:textId="77777777" w:rsidR="00437422" w:rsidRPr="002F5587" w:rsidRDefault="00437422" w:rsidP="0085085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5587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654390C0" w14:textId="77777777" w:rsidR="0085085E" w:rsidRPr="0085085E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осознавать цель чтения в соответствии с </w:t>
      </w:r>
      <w:proofErr w:type="gramStart"/>
      <w:r w:rsidRPr="002F5587">
        <w:rPr>
          <w:rFonts w:ascii="Times New Roman" w:hAnsi="Times New Roman"/>
          <w:sz w:val="24"/>
          <w:szCs w:val="24"/>
        </w:rPr>
        <w:t>содержанием  шмуцтитула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и собственным интересом к чтению; пользоваться в читательской </w:t>
      </w:r>
    </w:p>
    <w:p w14:paraId="6C14F5F5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практике </w:t>
      </w:r>
      <w:proofErr w:type="gramStart"/>
      <w:r w:rsidRPr="002F5587">
        <w:rPr>
          <w:rFonts w:ascii="Times New Roman" w:hAnsi="Times New Roman"/>
          <w:sz w:val="24"/>
          <w:szCs w:val="24"/>
        </w:rPr>
        <w:t>приёмами  вдумчивого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14:paraId="7B2C9A88" w14:textId="77777777" w:rsidR="0085085E" w:rsidRDefault="00437422" w:rsidP="000F4D7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587">
        <w:rPr>
          <w:rFonts w:ascii="Times New Roman" w:hAnsi="Times New Roman"/>
          <w:sz w:val="24"/>
          <w:szCs w:val="24"/>
        </w:rPr>
        <w:t>читать  целыми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словами со скоростью чтения, позволяющей понимать художественный текст;  при чтении отражать  настроение </w:t>
      </w:r>
    </w:p>
    <w:p w14:paraId="79314E36" w14:textId="77777777"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автора читаемого текста;  </w:t>
      </w:r>
    </w:p>
    <w:p w14:paraId="739262BA" w14:textId="77777777" w:rsidR="0085085E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ориентироваться в информационном аппарате </w:t>
      </w:r>
      <w:proofErr w:type="gramStart"/>
      <w:r w:rsidRPr="002F5587">
        <w:rPr>
          <w:rFonts w:ascii="Times New Roman" w:hAnsi="Times New Roman"/>
          <w:sz w:val="24"/>
          <w:szCs w:val="24"/>
        </w:rPr>
        <w:t>учебной  книги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, её элементах, опираться на них при выборе книги; находить сходные </w:t>
      </w:r>
    </w:p>
    <w:p w14:paraId="51E2762D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элементы в книге художественной;</w:t>
      </w:r>
    </w:p>
    <w:p w14:paraId="77DC78E2" w14:textId="77777777" w:rsidR="0085085E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просматривать и выбирать книги для самостоятельного чтения и поиска нужной информации (справочная литература) по совету </w:t>
      </w:r>
    </w:p>
    <w:p w14:paraId="60165C74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взрослых; фиксировать свои читательские успехи в «Рабочей тетради по литературному чтению»;</w:t>
      </w:r>
    </w:p>
    <w:p w14:paraId="54E5ACC6" w14:textId="77777777" w:rsidR="0085085E" w:rsidRDefault="00437422" w:rsidP="000F4D7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осмыслять нравственное содержание пословиц, поговорок, мудрых изречений русского народа, соотносить их нравственный смысл с </w:t>
      </w:r>
    </w:p>
    <w:p w14:paraId="0A221195" w14:textId="77777777"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изучаемыми произведениями и реалиями жизни;</w:t>
      </w:r>
    </w:p>
    <w:p w14:paraId="580938F3" w14:textId="77777777" w:rsidR="00437422" w:rsidRPr="002F5587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74DAA87A" w14:textId="77777777" w:rsidR="0085085E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соотносить заголовок текста с его содержанием, осознавать взаимосвязь содержание текста с его заголовком (почему так называется); </w:t>
      </w:r>
    </w:p>
    <w:p w14:paraId="037E473C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определять </w:t>
      </w:r>
      <w:proofErr w:type="gramStart"/>
      <w:r w:rsidRPr="002F5587">
        <w:rPr>
          <w:rFonts w:ascii="Times New Roman" w:hAnsi="Times New Roman"/>
          <w:sz w:val="24"/>
          <w:szCs w:val="24"/>
        </w:rPr>
        <w:t>характер  литературных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героев,  приводить примеры их поступков в соответствии с качествами  героя прочитанного или прослушанного текста.</w:t>
      </w:r>
    </w:p>
    <w:p w14:paraId="1E7F8677" w14:textId="77777777" w:rsidR="00437422" w:rsidRPr="002F5587" w:rsidRDefault="0085085E" w:rsidP="004374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437422" w:rsidRPr="002F5587"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14:paraId="1D564984" w14:textId="77777777"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</w:t>
      </w:r>
    </w:p>
    <w:p w14:paraId="124F0EF8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национальным праздникам; составлять высказывания   о самых ярких и впечатляющих событиях, происходящих в дни семейных </w:t>
      </w:r>
      <w:proofErr w:type="gramStart"/>
      <w:r w:rsidRPr="002F5587">
        <w:rPr>
          <w:rFonts w:ascii="Times New Roman" w:hAnsi="Times New Roman"/>
          <w:sz w:val="24"/>
          <w:szCs w:val="24"/>
        </w:rPr>
        <w:t>праздников,  делиться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впечатлениями о праздниках с друзьями и товарищами по классу; </w:t>
      </w:r>
    </w:p>
    <w:p w14:paraId="7DFDF48A" w14:textId="77777777" w:rsidR="00437422" w:rsidRPr="002F5587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14:paraId="129B5808" w14:textId="77777777" w:rsidR="0085085E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читать вслух бегло, осознанно, без </w:t>
      </w:r>
      <w:proofErr w:type="gramStart"/>
      <w:r w:rsidRPr="002F5587">
        <w:rPr>
          <w:rFonts w:ascii="Times New Roman" w:hAnsi="Times New Roman"/>
          <w:sz w:val="24"/>
          <w:szCs w:val="24"/>
        </w:rPr>
        <w:t>искажений,  выразительно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, передавая своё отношение к прочитанному, выделяя при чтении </w:t>
      </w:r>
    </w:p>
    <w:p w14:paraId="6C8CF528" w14:textId="77777777"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важные по смыслу слова, соблюдая паузы между предложениями и частями текста; </w:t>
      </w:r>
    </w:p>
    <w:p w14:paraId="76A5FFF5" w14:textId="77777777"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</w:t>
      </w:r>
    </w:p>
    <w:p w14:paraId="595940BB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поэта; </w:t>
      </w:r>
    </w:p>
    <w:p w14:paraId="501520F9" w14:textId="77777777"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рассуждать о категориях «добро» и «зло», «красиво» и «безобразно», употреблять данные понятия и их смысловые оттенки в своих </w:t>
      </w:r>
    </w:p>
    <w:p w14:paraId="559EBE88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оценочных высказываниях; предлагать свои варианты разрешения конфликтных ситуаций и нравственных дилемм</w:t>
      </w:r>
    </w:p>
    <w:p w14:paraId="46004B96" w14:textId="77777777" w:rsidR="00437422" w:rsidRPr="002F5587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14:paraId="14608DB7" w14:textId="77777777"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осуществлять переход </w:t>
      </w:r>
      <w:proofErr w:type="gramStart"/>
      <w:r w:rsidRPr="002F5587">
        <w:rPr>
          <w:rFonts w:ascii="Times New Roman" w:hAnsi="Times New Roman"/>
          <w:sz w:val="24"/>
          <w:szCs w:val="24"/>
        </w:rPr>
        <w:t>с  уровня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событий  восприятия произведения к пониманию главной мысли; соотносить главную мысль </w:t>
      </w:r>
    </w:p>
    <w:p w14:paraId="57295F40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14:paraId="6937F5CF" w14:textId="77777777" w:rsidR="0085085E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</w:t>
      </w:r>
    </w:p>
    <w:p w14:paraId="22DE050E" w14:textId="77777777"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для ответа на вопрос или подтверждения собственного мнения;</w:t>
      </w:r>
    </w:p>
    <w:p w14:paraId="3A74B16B" w14:textId="77777777" w:rsidR="00437422" w:rsidRPr="002F5587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</w:t>
      </w:r>
      <w:proofErr w:type="gramStart"/>
      <w:r w:rsidRPr="002F5587">
        <w:rPr>
          <w:rFonts w:ascii="Times New Roman" w:hAnsi="Times New Roman"/>
          <w:sz w:val="24"/>
          <w:szCs w:val="24"/>
        </w:rPr>
        <w:t>руководством  учителя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план; </w:t>
      </w:r>
    </w:p>
    <w:p w14:paraId="29C72CB7" w14:textId="77777777"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lastRenderedPageBreak/>
        <w:t xml:space="preserve">находить книги для самостоятельного чтения в различных библиотеках (школьной, домашней, городской, виртуальной и др.); при </w:t>
      </w:r>
    </w:p>
    <w:p w14:paraId="590B2FF6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</w:t>
      </w:r>
      <w:proofErr w:type="gramStart"/>
      <w:r w:rsidRPr="002F5587">
        <w:rPr>
          <w:rFonts w:ascii="Times New Roman" w:hAnsi="Times New Roman"/>
          <w:sz w:val="24"/>
          <w:szCs w:val="24"/>
        </w:rPr>
        <w:t>жанров;  делиться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своими впечатлениями о прочитанных книгах, участвовать в диалогах и дискуссиях о прочитанных книгах; </w:t>
      </w:r>
    </w:p>
    <w:p w14:paraId="1D3BD526" w14:textId="77777777" w:rsidR="00437422" w:rsidRPr="002F5587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пользоваться тематическим каталогом в школьной библиотеке.</w:t>
      </w:r>
    </w:p>
    <w:p w14:paraId="1B6CD20C" w14:textId="77777777" w:rsidR="00437422" w:rsidRPr="002F5587" w:rsidRDefault="0085085E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37422" w:rsidRPr="002F5587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14:paraId="38C2D586" w14:textId="77777777" w:rsidR="00437422" w:rsidRPr="002F5587" w:rsidRDefault="00437422" w:rsidP="0085085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5587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2586543E" w14:textId="77777777" w:rsidR="00437422" w:rsidRPr="002F5587" w:rsidRDefault="00437422" w:rsidP="000F4D7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читать текст, соблюдая при </w:t>
      </w:r>
      <w:proofErr w:type="gramStart"/>
      <w:r w:rsidRPr="002F5587">
        <w:rPr>
          <w:rFonts w:ascii="Times New Roman" w:hAnsi="Times New Roman"/>
          <w:sz w:val="24"/>
          <w:szCs w:val="24"/>
        </w:rPr>
        <w:t>чтении  орфоэпические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и интонационные нормы чтения; отражая настроение автора;</w:t>
      </w:r>
    </w:p>
    <w:p w14:paraId="2D5A8AD8" w14:textId="77777777" w:rsidR="00437422" w:rsidRPr="002F5587" w:rsidRDefault="00437422" w:rsidP="000F4D7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пересказывать </w:t>
      </w:r>
      <w:proofErr w:type="gramStart"/>
      <w:r w:rsidRPr="002F5587">
        <w:rPr>
          <w:rFonts w:ascii="Times New Roman" w:hAnsi="Times New Roman"/>
          <w:sz w:val="24"/>
          <w:szCs w:val="24"/>
        </w:rPr>
        <w:t>текст  подробно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на основе коллективно составленного плана или опорных слов под руководством учителя;</w:t>
      </w:r>
    </w:p>
    <w:p w14:paraId="058D3C6A" w14:textId="77777777" w:rsidR="0085085E" w:rsidRDefault="00437422" w:rsidP="000F4D7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</w:p>
    <w:p w14:paraId="16536DFA" w14:textId="77777777"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прочитанному.</w:t>
      </w:r>
    </w:p>
    <w:p w14:paraId="19AEBD87" w14:textId="77777777" w:rsidR="00437422" w:rsidRPr="002F5587" w:rsidRDefault="0085085E" w:rsidP="004374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437422" w:rsidRPr="002F5587"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14:paraId="5FA9B63D" w14:textId="77777777"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085E">
        <w:rPr>
          <w:rFonts w:ascii="Times New Roman" w:hAnsi="Times New Roman"/>
          <w:sz w:val="24"/>
          <w:szCs w:val="24"/>
        </w:rPr>
        <w:t xml:space="preserve">сочинять свои </w:t>
      </w:r>
      <w:proofErr w:type="gramStart"/>
      <w:r w:rsidRPr="0085085E">
        <w:rPr>
          <w:rFonts w:ascii="Times New Roman" w:hAnsi="Times New Roman"/>
          <w:sz w:val="24"/>
          <w:szCs w:val="24"/>
        </w:rPr>
        <w:t>произведения  малых</w:t>
      </w:r>
      <w:proofErr w:type="gramEnd"/>
      <w:r w:rsidRPr="0085085E">
        <w:rPr>
          <w:rFonts w:ascii="Times New Roman" w:hAnsi="Times New Roman"/>
          <w:sz w:val="24"/>
          <w:szCs w:val="24"/>
        </w:rPr>
        <w:t xml:space="preserve"> жанров устного народного творчества  в соответствии с жанровыми особенностями и </w:t>
      </w:r>
    </w:p>
    <w:p w14:paraId="0CC125F8" w14:textId="77777777" w:rsidR="00437422" w:rsidRPr="0085085E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085E">
        <w:rPr>
          <w:rFonts w:ascii="Times New Roman" w:hAnsi="Times New Roman"/>
          <w:sz w:val="24"/>
          <w:szCs w:val="24"/>
        </w:rPr>
        <w:t>индивидуальной задумкой.</w:t>
      </w:r>
    </w:p>
    <w:p w14:paraId="68DA4C78" w14:textId="77777777" w:rsidR="00437422" w:rsidRPr="0085085E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085E">
        <w:rPr>
          <w:rFonts w:ascii="Times New Roman" w:hAnsi="Times New Roman"/>
          <w:sz w:val="24"/>
          <w:szCs w:val="24"/>
        </w:rPr>
        <w:t xml:space="preserve">пересказывать содержание </w:t>
      </w:r>
      <w:proofErr w:type="gramStart"/>
      <w:r w:rsidRPr="0085085E">
        <w:rPr>
          <w:rFonts w:ascii="Times New Roman" w:hAnsi="Times New Roman"/>
          <w:sz w:val="24"/>
          <w:szCs w:val="24"/>
        </w:rPr>
        <w:t>произведения  выборочно</w:t>
      </w:r>
      <w:proofErr w:type="gramEnd"/>
      <w:r w:rsidRPr="0085085E">
        <w:rPr>
          <w:rFonts w:ascii="Times New Roman" w:hAnsi="Times New Roman"/>
          <w:sz w:val="24"/>
          <w:szCs w:val="24"/>
        </w:rPr>
        <w:t xml:space="preserve"> и сжато.</w:t>
      </w:r>
    </w:p>
    <w:p w14:paraId="19B48C56" w14:textId="77777777" w:rsidR="00437422" w:rsidRPr="002F5587" w:rsidRDefault="00437422" w:rsidP="0085085E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2F5587">
        <w:rPr>
          <w:rFonts w:ascii="Times New Roman" w:hAnsi="Times New Roman"/>
          <w:b/>
          <w:sz w:val="24"/>
          <w:szCs w:val="24"/>
        </w:rPr>
        <w:t>В области литературоведческой пропедевтики</w:t>
      </w:r>
    </w:p>
    <w:p w14:paraId="3E787292" w14:textId="77777777" w:rsidR="00437422" w:rsidRPr="002F5587" w:rsidRDefault="00437422" w:rsidP="0085085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5587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2DD00EC7" w14:textId="77777777" w:rsidR="00437422" w:rsidRPr="002F5587" w:rsidRDefault="00437422" w:rsidP="000F4D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различать потешки, небылицы, песенки, считалки, народные сказки, осознавать их культурную ценность для русского народа; </w:t>
      </w:r>
    </w:p>
    <w:p w14:paraId="21D3A390" w14:textId="77777777" w:rsidR="0085085E" w:rsidRDefault="00437422" w:rsidP="000F4D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</w:t>
      </w:r>
    </w:p>
    <w:p w14:paraId="4F3698CA" w14:textId="77777777"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принадлежность к научно-познавательному или художественному; составлять таблицу различий.</w:t>
      </w:r>
    </w:p>
    <w:p w14:paraId="7C90502D" w14:textId="77777777" w:rsidR="0085085E" w:rsidRDefault="00437422" w:rsidP="000F4D7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потешки), особенностях </w:t>
      </w:r>
    </w:p>
    <w:p w14:paraId="4760C389" w14:textId="77777777"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юмористического произведения в своей литературно-творческой деятельности.</w:t>
      </w:r>
    </w:p>
    <w:p w14:paraId="663A3BE7" w14:textId="77777777" w:rsidR="00437422" w:rsidRPr="002F5587" w:rsidRDefault="0085085E" w:rsidP="004374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437422" w:rsidRPr="002F5587"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14:paraId="631904A7" w14:textId="77777777" w:rsidR="00437422" w:rsidRPr="002F5587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понимать особенности стихотворения: расположение строк, рифму, ритм.</w:t>
      </w:r>
    </w:p>
    <w:p w14:paraId="51D45E8C" w14:textId="77777777" w:rsidR="00437422" w:rsidRPr="002F5587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14:paraId="5B3BFF91" w14:textId="77777777"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14:paraId="27C84E4B" w14:textId="77777777" w:rsidR="00437422" w:rsidRPr="00F93CC0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F93CC0" w:rsidRPr="00F93CC0">
        <w:rPr>
          <w:rFonts w:ascii="Times New Roman" w:hAnsi="Times New Roman"/>
          <w:bCs/>
          <w:color w:val="000000"/>
          <w:sz w:val="24"/>
          <w:szCs w:val="24"/>
        </w:rPr>
        <w:t>узнают</w:t>
      </w:r>
      <w:r w:rsidRPr="00F93CC0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14:paraId="4A706D4F" w14:textId="77777777" w:rsidR="00437422" w:rsidRPr="004E7022" w:rsidRDefault="00437422" w:rsidP="000F4D7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трех-четырех писателей и названия их произведений</w:t>
      </w:r>
      <w:r w:rsidRPr="004E7022">
        <w:rPr>
          <w:rFonts w:ascii="Times New Roman" w:hAnsi="Times New Roman"/>
          <w:sz w:val="24"/>
          <w:szCs w:val="24"/>
        </w:rPr>
        <w:t xml:space="preserve"> для детей;</w:t>
      </w:r>
    </w:p>
    <w:p w14:paraId="561E5646" w14:textId="77777777" w:rsidR="00437422" w:rsidRPr="004E7022" w:rsidRDefault="00F93CC0" w:rsidP="000F4D7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выучат </w:t>
      </w:r>
      <w:r w:rsidR="00437422" w:rsidRPr="004E7022">
        <w:rPr>
          <w:rFonts w:ascii="Times New Roman" w:hAnsi="Times New Roman"/>
          <w:color w:val="000000"/>
          <w:sz w:val="24"/>
          <w:szCs w:val="24"/>
        </w:rPr>
        <w:t xml:space="preserve">наизусть 7-8 стихотворений, </w:t>
      </w:r>
    </w:p>
    <w:p w14:paraId="64E0AED1" w14:textId="77777777" w:rsidR="00437422" w:rsidRPr="00F93CC0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F93CC0" w:rsidRPr="00F93CC0">
        <w:rPr>
          <w:rFonts w:ascii="Times New Roman" w:hAnsi="Times New Roman"/>
          <w:color w:val="000000"/>
          <w:sz w:val="24"/>
          <w:szCs w:val="24"/>
        </w:rPr>
        <w:t>с</w:t>
      </w:r>
      <w:r w:rsidR="00F93CC0">
        <w:rPr>
          <w:rFonts w:ascii="Times New Roman" w:hAnsi="Times New Roman"/>
          <w:bCs/>
          <w:color w:val="000000"/>
          <w:sz w:val="24"/>
          <w:szCs w:val="24"/>
        </w:rPr>
        <w:t>могут</w:t>
      </w:r>
    </w:p>
    <w:p w14:paraId="1A9F7DA4" w14:textId="77777777" w:rsidR="0085085E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 xml:space="preserve">сознательно, правильно, целыми словами (трудные по </w:t>
      </w:r>
      <w:proofErr w:type="spellStart"/>
      <w:r w:rsidRPr="004E7022">
        <w:rPr>
          <w:rFonts w:ascii="Times New Roman" w:hAnsi="Times New Roman"/>
          <w:color w:val="000000"/>
          <w:sz w:val="24"/>
          <w:szCs w:val="24"/>
        </w:rPr>
        <w:t>смыслуи</w:t>
      </w:r>
      <w:proofErr w:type="spellEnd"/>
      <w:r w:rsidRPr="004E7022">
        <w:rPr>
          <w:rFonts w:ascii="Times New Roman" w:hAnsi="Times New Roman"/>
          <w:color w:val="000000"/>
          <w:sz w:val="24"/>
          <w:szCs w:val="24"/>
        </w:rPr>
        <w:t xml:space="preserve"> по структуре слова — по слогам) в темпе 30—40 </w:t>
      </w:r>
      <w:r w:rsidRPr="004E7022">
        <w:rPr>
          <w:rFonts w:ascii="Times New Roman" w:hAnsi="Times New Roman"/>
          <w:iCs/>
          <w:color w:val="000000"/>
          <w:sz w:val="24"/>
          <w:szCs w:val="24"/>
        </w:rPr>
        <w:t>слов в минуту</w:t>
      </w:r>
      <w:r w:rsidRPr="004E7022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14:paraId="73A3BDC3" w14:textId="77777777" w:rsidR="00437422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соблюдать паузы и интонации, соответствующие знакам препинания;</w:t>
      </w:r>
    </w:p>
    <w:p w14:paraId="6BB3E317" w14:textId="77777777" w:rsidR="00437422" w:rsidRPr="002F5587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находить в тексте предложения, подтверждающие устное высказывание;</w:t>
      </w:r>
    </w:p>
    <w:p w14:paraId="6F1BCFEE" w14:textId="77777777" w:rsidR="00437422" w:rsidRPr="004E7022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 xml:space="preserve">давать подробный пересказ небольшого доступного текста; </w:t>
      </w:r>
    </w:p>
    <w:p w14:paraId="1904D0EE" w14:textId="77777777" w:rsidR="00437422" w:rsidRPr="004E7022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 xml:space="preserve">составлять устно небольшой рассказ на темы, близкие интересам </w:t>
      </w:r>
      <w:proofErr w:type="gramStart"/>
      <w:r w:rsidRPr="004E7022">
        <w:rPr>
          <w:rFonts w:ascii="Times New Roman" w:hAnsi="Times New Roman"/>
          <w:color w:val="000000"/>
          <w:sz w:val="24"/>
          <w:szCs w:val="24"/>
        </w:rPr>
        <w:t>учащихся,  связанные</w:t>
      </w:r>
      <w:proofErr w:type="gramEnd"/>
      <w:r w:rsidRPr="004E7022">
        <w:rPr>
          <w:rFonts w:ascii="Times New Roman" w:hAnsi="Times New Roman"/>
          <w:color w:val="000000"/>
          <w:sz w:val="24"/>
          <w:szCs w:val="24"/>
        </w:rPr>
        <w:t xml:space="preserve"> с наблюдениями по заданию учителя;</w:t>
      </w:r>
    </w:p>
    <w:p w14:paraId="68CFEA7D" w14:textId="77777777" w:rsidR="00437422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самостоятельно знакомиться с детской книгой (фамилия автора, название, иллюстрации), читать ее под наблюдением учителя</w:t>
      </w:r>
    </w:p>
    <w:p w14:paraId="0B63A7D0" w14:textId="77777777" w:rsidR="00934929" w:rsidRPr="00F302E6" w:rsidRDefault="00BB5D05" w:rsidP="00934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изучаемого предмета</w:t>
      </w:r>
    </w:p>
    <w:p w14:paraId="09298758" w14:textId="77777777" w:rsidR="00670EED" w:rsidRPr="00F302E6" w:rsidRDefault="00670EED" w:rsidP="00670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лексические темы: «Осень пришла – снова в школу пора», «В гостях у сказки», «Почитаем — поиграем», «Животные рядом с нами», «Ой ты, зимушка-зима», «Что такое хорошо и что такое плохо», «Весна идёт», «Чудесное рядом», «Лето красное».</w:t>
      </w:r>
    </w:p>
    <w:p w14:paraId="1939F7F7" w14:textId="77777777" w:rsidR="00934929" w:rsidRPr="00F302E6" w:rsidRDefault="00670EED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Осень пришла – в школу пора </w:t>
      </w:r>
      <w:proofErr w:type="gramStart"/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>( 20</w:t>
      </w:r>
      <w:proofErr w:type="gramEnd"/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 ч) </w:t>
      </w:r>
    </w:p>
    <w:p w14:paraId="5FEA6CA9" w14:textId="77777777"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Кончилось лето. Первый урок. Я. Аким. Грибной лес. Б.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Птичья </w:t>
      </w:r>
      <w:proofErr w:type="spellStart"/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школа.Осенние</w:t>
      </w:r>
      <w:proofErr w:type="spellEnd"/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подарки. По Н. Сладкову. М.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Падают, падают листья. Зачем дети ходят в школу.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Серый вечер. По А.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Тумбасову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Обобщение по разделу «Осень пришла –в школу пора». </w:t>
      </w:r>
    </w:p>
    <w:p w14:paraId="3F57767F" w14:textId="77777777" w:rsidR="00934929" w:rsidRPr="00F302E6" w:rsidRDefault="00670EED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Почитаем – поиграем </w:t>
      </w:r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>(10 ч)</w:t>
      </w:r>
    </w:p>
    <w:p w14:paraId="1969BD95" w14:textId="77777777"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Одна буква. По А. Шибаеву. Дразнилка. По С. Иванову. Дж. Ривз. Шумный Ба-Бах. Загадки. Кто квакает, кто крякает, а кто каркает. Внеклассное чтение «Почитаем – поиграем». </w:t>
      </w:r>
    </w:p>
    <w:p w14:paraId="089AAFA2" w14:textId="77777777" w:rsidR="00934929" w:rsidRPr="00F302E6" w:rsidRDefault="00670EED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В гостях у сказки </w:t>
      </w:r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(15 ч) </w:t>
      </w:r>
    </w:p>
    <w:p w14:paraId="31509DAA" w14:textId="77777777"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Лиса и волк. Русская народная сказка. Лиса и козёл. Русская народная сказка. Волк и баран. Литовская сказка. Сказка о том, как зайцы испугали серого волка. По С. Прокофьевой. Рак и ворона. Литовская сказка. Благодарный медведь. Мордовская сказка. Как белка и заяц друг друга не узнали. Якутская сказка. Волк и ягненок. Армянская сказка. Обобщение к разделу «В гостях у сказки». </w:t>
      </w:r>
    </w:p>
    <w:p w14:paraId="7CBD44FE" w14:textId="77777777" w:rsidR="00934929" w:rsidRPr="00F302E6" w:rsidRDefault="00934929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>Животные рядом с нами (16 ч) </w:t>
      </w:r>
    </w:p>
    <w:p w14:paraId="040CB3FF" w14:textId="77777777"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Умная собака. Индийская </w:t>
      </w:r>
      <w:proofErr w:type="spellStart"/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сказка.Я</w:t>
      </w:r>
      <w:proofErr w:type="spellEnd"/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домой пришла. По Э.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Шиму.Кролики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По Е. Чарушину. В. Лифшиц. Баран. Храбрый утенок. По Б. Житкову. М.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Бородицкая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Котенок. Три котенка по В. Сутееву. Упрямые козлята. В. Лифшиц. Пес. Внеклассное чтение «Животные рядом с нами». </w:t>
      </w:r>
    </w:p>
    <w:p w14:paraId="7661EA84" w14:textId="77777777" w:rsidR="00934929" w:rsidRPr="00F302E6" w:rsidRDefault="00670EED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Ой – ты, зимушка – </w:t>
      </w:r>
      <w:proofErr w:type="gramStart"/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зима </w:t>
      </w:r>
      <w:r w:rsidR="00E271A6"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End"/>
      <w:r w:rsidR="00E271A6" w:rsidRPr="00F302E6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>ч) </w:t>
      </w:r>
    </w:p>
    <w:p w14:paraId="256EC297" w14:textId="77777777"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Я. Аким. Первый снег. Снежный колобок. По Н.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Калининой.Снеговик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– новосел. По С.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Вангели.Воробышкин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домик. По Е.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Шведеру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Г. Галина. Зимние картинки. Ш.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Галиев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Купили снег.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Буратиний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нос. По Г. Юдину. Про елки. По В. Сутееву. Коньки купили не напрасно.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Ромашки в январе. По М.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Пляцковскому.Мороз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и Заяц. Русская народная сказка. Вьюга. Литовская народная сказка. На лесной полянке. По Г.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Скребицкому.Обобщение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по разделу «Ой ты, Зимушка-зима». </w:t>
      </w:r>
    </w:p>
    <w:p w14:paraId="252BDF6B" w14:textId="77777777" w:rsidR="00934929" w:rsidRPr="00F302E6" w:rsidRDefault="00934929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>Что такое хорошо и что такое плохо (17 ч)</w:t>
      </w:r>
    </w:p>
    <w:p w14:paraId="1F26C711" w14:textId="77777777"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Коля заболел. По А. Митту. Д.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Летнева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Подружки рассорились. Вязальщик.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Г.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Ладонщиков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Самокат. Скамейка, прыгуны-гвоздики и Алик. По Э. Киселевой. Торопливый ножик. По Е. Пермяку. Вьюга. По В. Сухомлинскому. Трус. По И.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Бутмину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Как я под партой сидел.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Мед в кармане. По В. Витка. Канавка. По В. Донниковой. Назло солнцу. Узбекская сказка. А. Барто. Мостки. Песенка обо всем. По М. Дружининой. Л.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Квитко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Лемеле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хозяйничает.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Неряха.По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Туричину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Внеклассное чтение «Что такое хорошо и что такое плохо». </w:t>
      </w:r>
    </w:p>
    <w:p w14:paraId="2DAF9DAF" w14:textId="77777777" w:rsidR="00934929" w:rsidRPr="00F302E6" w:rsidRDefault="00934929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Весна идет (20 ч) </w:t>
      </w:r>
    </w:p>
    <w:p w14:paraId="4541197E" w14:textId="77777777"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Я. Аким. Март. Невидимка. По Ю. Ковалю. В. Берестов. Праздник мам. Подарок к празднику. По В. Драгунского. Снег и заяц. Бурятская сказка. Лягушонок. По М. Пришвину. Г.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Ладонщиков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Весна. Барсук. По Е. Чарушину. С. Маршак. Весенняя песенка. На краю леса. По И. Соколову- Микитову. Подходящая вещь.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Деньки стоят погожие. Ручей и камень. По С. Козлову. Как птицы лису проучили. Русская народная сказка. Вкусный урок. По Т.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Шарыгиной.С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Косенко. Почему скворец веселый? Э.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Шим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Храбрый птенец. Кому пригодилась старая Митина шапка. По М. Быкову. Обобщение к разделу «Весна идет». </w:t>
      </w:r>
    </w:p>
    <w:p w14:paraId="6D7BC539" w14:textId="77777777" w:rsidR="00F302E6" w:rsidRPr="00F302E6" w:rsidRDefault="00F302E6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9FC5D" w14:textId="77777777" w:rsidR="00F302E6" w:rsidRPr="00F302E6" w:rsidRDefault="00F302E6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361E9" w14:textId="77777777" w:rsidR="00F302E6" w:rsidRDefault="00F302E6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01797" w14:textId="77777777" w:rsidR="00F302E6" w:rsidRDefault="00F302E6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5BDB7" w14:textId="77777777" w:rsidR="00F302E6" w:rsidRDefault="00F302E6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C08B8" w14:textId="77777777" w:rsidR="00F302E6" w:rsidRDefault="00F302E6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7629F" w14:textId="77777777" w:rsidR="00F302E6" w:rsidRPr="00934929" w:rsidRDefault="00F302E6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F3732" w14:textId="77777777" w:rsidR="00934929" w:rsidRPr="00934929" w:rsidRDefault="00670EED" w:rsidP="00934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0EED">
        <w:rPr>
          <w:rFonts w:ascii="Times New Roman" w:eastAsia="Times New Roman" w:hAnsi="Times New Roman" w:cs="Times New Roman"/>
          <w:b/>
          <w:sz w:val="24"/>
          <w:szCs w:val="24"/>
        </w:rPr>
        <w:t>Чудесное рядом (13 часов)</w:t>
      </w:r>
    </w:p>
    <w:p w14:paraId="56C52CF0" w14:textId="77777777" w:rsidR="00934929" w:rsidRPr="00934929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Лосенок. Г. Цыферов. Удивление </w:t>
      </w:r>
      <w:proofErr w:type="spellStart"/>
      <w:proofErr w:type="gramStart"/>
      <w:r w:rsidRPr="00934929">
        <w:rPr>
          <w:rFonts w:ascii="Times New Roman" w:eastAsia="Times New Roman" w:hAnsi="Times New Roman" w:cs="Times New Roman"/>
          <w:sz w:val="24"/>
          <w:szCs w:val="24"/>
        </w:rPr>
        <w:t>первое.Осьминожек</w:t>
      </w:r>
      <w:proofErr w:type="spellEnd"/>
      <w:proofErr w:type="gram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. По Г. Снегиреву. Друзья. По С. Козлову. Необыкновенная весна. По С. Козлову. Кот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Иваныч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. По Г.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Скребицкому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. Золотой луг. По М.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Пришвину.Неродной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 сын. По В. Бианки. Ю. Кушак.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Подарок.Небесный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 слон. По В. Бианки. Внеклассное чтение «Чудесное рядом». </w:t>
      </w:r>
    </w:p>
    <w:p w14:paraId="6559E0BB" w14:textId="77777777" w:rsidR="00934929" w:rsidRPr="00934929" w:rsidRDefault="00670EED" w:rsidP="00670E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EED">
        <w:rPr>
          <w:rFonts w:ascii="Times New Roman" w:eastAsia="Times New Roman" w:hAnsi="Times New Roman" w:cs="Times New Roman"/>
          <w:b/>
          <w:sz w:val="24"/>
          <w:szCs w:val="24"/>
        </w:rPr>
        <w:t>Лето красное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 часов)</w:t>
      </w:r>
    </w:p>
    <w:p w14:paraId="440F5534" w14:textId="77777777" w:rsidR="00934929" w:rsidRPr="00934929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Светляки. По И. Соколову-Микитову. Петушок и солнышко. По Г. Цыферову. И.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Гамазкова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. Прошлым летом.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С.Махотин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>. Поход. Раки. По Е. Пермяку. В. Викторов. В гости к лету. Обобщение к разделу «Лето красное».</w:t>
      </w:r>
    </w:p>
    <w:p w14:paraId="1B447B9E" w14:textId="77777777" w:rsidR="00934929" w:rsidRPr="00E271A6" w:rsidRDefault="00934929" w:rsidP="00E27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1A6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271A6" w:rsidRPr="00E271A6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746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5222"/>
        <w:gridCol w:w="1441"/>
      </w:tblGrid>
      <w:tr w:rsidR="00BB5D05" w:rsidRPr="00437422" w14:paraId="202DCEC2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71A11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FC476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E0A4E2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1322268E" w14:textId="77777777" w:rsidR="00BB5D05" w:rsidRPr="00437422" w:rsidRDefault="0085085E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B5D05"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BB5D05" w:rsidRPr="00437422" w14:paraId="735AD4CD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1B2A9" w14:textId="77777777" w:rsidR="00BB5D05" w:rsidRPr="00437422" w:rsidRDefault="00BB5D05" w:rsidP="00ED12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0FAA20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 пришла – снова в школу пора»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FE7853" w14:textId="77777777" w:rsidR="00BB5D05" w:rsidRPr="00437422" w:rsidRDefault="00E271A6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5D05" w:rsidRPr="00437422" w14:paraId="3B2FA3C6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A2B5B4" w14:textId="77777777" w:rsidR="00BB5D05" w:rsidRPr="00437422" w:rsidRDefault="00BB5D05" w:rsidP="00ED12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1B6B2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6AB1B0" w14:textId="77777777" w:rsidR="00BB5D05" w:rsidRPr="00437422" w:rsidRDefault="00E271A6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D05" w:rsidRPr="00437422" w14:paraId="01799C60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AC011" w14:textId="77777777" w:rsidR="00BB5D05" w:rsidRPr="00437422" w:rsidRDefault="00BB5D05" w:rsidP="00ED12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971D8D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«Почитаем — поиграем»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567BD" w14:textId="77777777" w:rsidR="00BB5D05" w:rsidRPr="00437422" w:rsidRDefault="00E271A6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5D05" w:rsidRPr="00437422" w14:paraId="211D695F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70B2C4" w14:textId="77777777" w:rsidR="00BB5D05" w:rsidRPr="00437422" w:rsidRDefault="00BB5D05" w:rsidP="00ED128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6E345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«Животные рядом с нами»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999C9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5D05" w:rsidRPr="00437422" w14:paraId="3B0EFCFB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02194" w14:textId="77777777" w:rsidR="00BB5D05" w:rsidRPr="00437422" w:rsidRDefault="00BB5D05" w:rsidP="00ED128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F4E9DC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«Ой ты, зимушка-зима»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C4E28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5D05" w:rsidRPr="00437422" w14:paraId="78EB70F6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C066E" w14:textId="77777777" w:rsidR="00BB5D05" w:rsidRPr="00437422" w:rsidRDefault="00BB5D05" w:rsidP="00ED128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5F9901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D9C8D" w14:textId="77777777" w:rsidR="00BB5D05" w:rsidRPr="00437422" w:rsidRDefault="00E271A6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5D05" w:rsidRPr="00437422" w14:paraId="61529A37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597FDB" w14:textId="77777777" w:rsidR="00BB5D05" w:rsidRPr="00437422" w:rsidRDefault="00BB5D05" w:rsidP="00ED128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AE361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идёт»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1CC96" w14:textId="77777777" w:rsidR="00BB5D05" w:rsidRPr="00437422" w:rsidRDefault="00E271A6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5D05" w:rsidRPr="00437422" w14:paraId="6B449792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31668" w14:textId="77777777" w:rsidR="00BB5D05" w:rsidRPr="00437422" w:rsidRDefault="00BB5D05" w:rsidP="00ED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14:paraId="60AF793C" w14:textId="77777777" w:rsidR="00BB5D05" w:rsidRPr="00437422" w:rsidRDefault="00BB5D05" w:rsidP="00ED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ACA63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«Чудесное рядом»</w:t>
            </w:r>
          </w:p>
          <w:p w14:paraId="6CC31EC4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красное»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802723" w14:textId="77777777" w:rsidR="00BB5D05" w:rsidRPr="00437422" w:rsidRDefault="00E271A6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136A2CC7" w14:textId="77777777" w:rsidR="00BB5D05" w:rsidRPr="00437422" w:rsidRDefault="00E271A6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5D05" w:rsidRPr="00437422" w14:paraId="4DB3BDCC" w14:textId="77777777" w:rsidTr="00ED1289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7AE9B" w14:textId="77777777" w:rsidR="00BB5D05" w:rsidRPr="00437422" w:rsidRDefault="00BB5D05" w:rsidP="0043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723FCF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06B752" w14:textId="77777777" w:rsidR="00BB5D05" w:rsidRPr="00437422" w:rsidRDefault="00BB5D05" w:rsidP="00437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2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14:paraId="0385225D" w14:textId="77777777" w:rsidR="00ED1289" w:rsidRDefault="00ED1289" w:rsidP="00E2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8408CD" w14:textId="77777777" w:rsidR="00ED1289" w:rsidRDefault="00ED1289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27118" w14:textId="77777777" w:rsidR="005B38B6" w:rsidRDefault="00ED1289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6C990A4" w14:textId="77777777" w:rsidR="005B38B6" w:rsidRDefault="005B38B6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BEC523" w14:textId="77777777" w:rsidR="005B38B6" w:rsidRDefault="005B38B6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9D9638" w14:textId="77777777" w:rsidR="00EC6DB5" w:rsidRDefault="00EC6DB5" w:rsidP="00ED12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8DFA0" w14:textId="77777777" w:rsidR="00EC6DB5" w:rsidRDefault="00EC6DB5" w:rsidP="00ED12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7CB94" w14:textId="77777777" w:rsidR="00EC6DB5" w:rsidRPr="00B14957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  <w:r w:rsidRPr="00B14957">
        <w:rPr>
          <w:rFonts w:ascii="TimesNewRomanPS-BoldMT" w:eastAsia="Times New Roman" w:hAnsi="TimesNewRomanPS-BoldMT" w:cs="Times New Roman"/>
          <w:b/>
          <w:bCs/>
          <w:color w:val="000000"/>
          <w:szCs w:val="28"/>
        </w:rPr>
        <w:t>Календарно-тематическое планирование (4 часа в неделю, 136 ч. по КТП)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2"/>
        <w:gridCol w:w="3078"/>
        <w:gridCol w:w="928"/>
        <w:gridCol w:w="3342"/>
        <w:gridCol w:w="2461"/>
        <w:gridCol w:w="3799"/>
      </w:tblGrid>
      <w:tr w:rsidR="00EC6DB5" w:rsidRPr="00B14957" w14:paraId="47DC5C5B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A710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№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D06D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Тема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C79B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Коли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proofErr w:type="spellStart"/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чество</w:t>
            </w:r>
            <w:proofErr w:type="spellEnd"/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часов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4F43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Дата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A1E5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Цели и задачи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9EE4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Виды работ по формированию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навыков чтения</w:t>
            </w:r>
          </w:p>
        </w:tc>
      </w:tr>
      <w:tr w:rsidR="00EC6DB5" w:rsidRPr="00B14957" w14:paraId="08FF5CDD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EC7E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план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8B05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факт</w:t>
            </w:r>
          </w:p>
        </w:tc>
        <w:tc>
          <w:tcPr>
            <w:tcW w:w="928" w:type="dxa"/>
            <w:vAlign w:val="center"/>
            <w:hideMark/>
          </w:tcPr>
          <w:p w14:paraId="69D2125C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  <w:hideMark/>
          </w:tcPr>
          <w:p w14:paraId="3B174191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3B31F8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  <w:hideMark/>
          </w:tcPr>
          <w:p w14:paraId="27F8A5DA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B14957" w14:paraId="1BAFA96B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3465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Осень пришла - в школу пора!</w:t>
            </w:r>
          </w:p>
        </w:tc>
        <w:tc>
          <w:tcPr>
            <w:tcW w:w="3078" w:type="dxa"/>
            <w:vAlign w:val="center"/>
            <w:hideMark/>
          </w:tcPr>
          <w:p w14:paraId="01D8E3AE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14:paraId="78A34DA5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vAlign w:val="center"/>
            <w:hideMark/>
          </w:tcPr>
          <w:p w14:paraId="2BE69F11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11DC6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  <w:hideMark/>
          </w:tcPr>
          <w:p w14:paraId="13902387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B14957" w14:paraId="1062565C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A44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1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359D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t>Вводный инструктаж по ТБ и</w:t>
            </w:r>
            <w:r w:rsidRPr="00B14957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</w:rPr>
              <w:br/>
              <w:t xml:space="preserve">ОТ. 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Осень пришла - в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школу пора!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9BD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1ч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B278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Дать представление о школьном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празднике, первом дне в школе: «1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сентября"; создать условия для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формирования настроя на учебную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работу;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 стихотворения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«Кончилось лето»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7457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согласных, слов с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подготовкой, предложений.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2A24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Работа над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выразительностью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чтения.</w:t>
            </w:r>
          </w:p>
        </w:tc>
      </w:tr>
      <w:tr w:rsidR="00EC6DB5" w:rsidRPr="00B14957" w14:paraId="2585995D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D280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527E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По В. </w:t>
            </w:r>
            <w:proofErr w:type="spellStart"/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Голявкину</w:t>
            </w:r>
            <w:proofErr w:type="spellEnd"/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 "Все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куда-нибудь идут"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6506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1 ч.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41F8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Упражнять в чтении по слогам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небольшого текста, в передаче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содержания текста по вопросам учителя;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Корригировать память, устную речь;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Воспитывать мотивацию к учению.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6FB5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и слов. Выборочное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3776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Работа над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выразительностью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чтения.</w:t>
            </w:r>
          </w:p>
        </w:tc>
      </w:tr>
      <w:tr w:rsidR="00EC6DB5" w:rsidRPr="00B14957" w14:paraId="35BB0D08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430E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164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>"Первый урок"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C0BD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>1 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CA1C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Упражнять в чтении по слогам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небольшого текста, в передаче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содержания текста по вопросам учителя;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Корригировать память, устную речь;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Воспитывать мотивацию к учению.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5788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согласных, слов с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подготовкой, предложений.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E18F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Работа над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выразительностью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чтения.</w:t>
            </w:r>
          </w:p>
        </w:tc>
      </w:tr>
      <w:tr w:rsidR="00EC6DB5" w:rsidRPr="00B14957" w14:paraId="76DF45DF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BCE7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 xml:space="preserve">4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D151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>"Мы рисуем"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03BE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>1ч.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587C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осознанно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короткий текст, отвечать на вопросы по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proofErr w:type="gramStart"/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содержанию ,</w:t>
            </w:r>
            <w:proofErr w:type="gramEnd"/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 xml:space="preserve"> давать элементарную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оценку прочитанного; Корригировать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память, устную речь;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Воспитывать мотивацию к учению.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32F6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Подготовительные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упражнения к чтению: 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согласных, слов с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подготовкой, предложений.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DDC2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Работа над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выразительностью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чтения.</w:t>
            </w:r>
          </w:p>
        </w:tc>
      </w:tr>
      <w:tr w:rsidR="00EC6DB5" w:rsidRPr="00B14957" w14:paraId="38C2EE55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7984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5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A063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 xml:space="preserve">Я. Аким "Грибной лес"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AAF1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A324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</w:t>
            </w: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br/>
              <w:t>стихотворение;</w:t>
            </w: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br/>
              <w:t>раскрыть его содержание</w:t>
            </w: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br/>
              <w:t>по вопросам к тексту;</w:t>
            </w: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совершенствовать технику чтения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496A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и слов. Выборочное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16DD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Ответы на вопросы</w:t>
            </w:r>
          </w:p>
        </w:tc>
      </w:tr>
      <w:tr w:rsidR="00EC6DB5" w:rsidRPr="00B14957" w14:paraId="5D83FE07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08C0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 xml:space="preserve">6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675F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>По В. Дурову " Слон Бэби"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523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60A12"/>
              </w:rPr>
              <w:t>1 ч.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A073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чтения;</w:t>
            </w:r>
            <w:r>
              <w:t xml:space="preserve"> 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развивать эмоциональные качества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225D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Предварительное чтение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 Работа со</w:t>
            </w:r>
            <w:r>
              <w:rPr>
                <w:rFonts w:ascii="TimesNewRomanPSMT" w:eastAsia="Times New Roman" w:hAnsi="TimesNewRomanPSMT" w:cs="Times New Roman"/>
                <w:color w:val="000000"/>
              </w:rPr>
              <w:t xml:space="preserve"> </w:t>
            </w: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слоговыми таблицами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014E" w14:textId="77777777" w:rsidR="00EC6DB5" w:rsidRPr="00B14957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14957">
              <w:rPr>
                <w:rFonts w:ascii="TimesNewRomanPSMT" w:eastAsia="Times New Roman" w:hAnsi="TimesNewRomanPSMT" w:cs="Times New Roman"/>
                <w:color w:val="000000"/>
              </w:rPr>
              <w:t>Учить пересказу</w:t>
            </w:r>
          </w:p>
        </w:tc>
      </w:tr>
      <w:tr w:rsidR="00EC6DB5" w:rsidRPr="00BE0205" w14:paraId="73460CA4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3394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7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70DB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Б. </w:t>
            </w:r>
            <w:proofErr w:type="spellStart"/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Заходер</w:t>
            </w:r>
            <w:proofErr w:type="spellEnd"/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 " Птичья школа"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7553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BCFB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стихотворение;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раскрыть его содержание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по вопросам к тексту; 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совершенствовать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технику чтения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учить находить в тексте материал для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характеристики персонажей рассказа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BC22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Предварительное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1AC1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</w:t>
            </w:r>
          </w:p>
        </w:tc>
      </w:tr>
      <w:tr w:rsidR="00EC6DB5" w:rsidRPr="00BE0205" w14:paraId="0E92A2DF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810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8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8AA6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По Н. Сладкову "Осенние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подарки"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DE2C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E59F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осознанно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короткий текст, отвечать на вопросы по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содержанию, составление 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предложений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 сюжетным картинкам на тему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«Лесные жители осенью»;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корригировать память, устную речь;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воспитывать мотивацию к учению.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E1F9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Предварительное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 Работа со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слоговыми таблицами. 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 и слов с ними.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E5CD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Пересказ с опорой на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сюжетную картинку</w:t>
            </w:r>
          </w:p>
        </w:tc>
      </w:tr>
      <w:tr w:rsidR="00EC6DB5" w:rsidRPr="00BE0205" w14:paraId="354C1AEB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FDBC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9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DC07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"В парке"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E45D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AC3C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Упражнять в чтении сложных слов со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сходными по звучанию и артикуляции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звуками, учить соблюдать при чтении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интонацию в соответствии со знаками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препинания;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Корригировать память, устную речь;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Воспитывать мотивацию к учению.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5BBB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согласных, слов с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подготовкой, предложений.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D7FE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Чтение слогов 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слов со стечением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согласных,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текста стихотворения.</w:t>
            </w:r>
          </w:p>
        </w:tc>
      </w:tr>
      <w:tr w:rsidR="00EC6DB5" w:rsidRPr="00BE0205" w14:paraId="35121C69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7593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10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57D4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 xml:space="preserve">М. </w:t>
            </w:r>
            <w:proofErr w:type="spellStart"/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Ивенсен</w:t>
            </w:r>
            <w:proofErr w:type="spellEnd"/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 xml:space="preserve"> "Падают,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падают листья..."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282D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F6C1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Учить выразительно читать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стихотворение;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раскрыть его содержание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 вопросам к тексту.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Коррекция памяти на основе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« Прочитай наизусть»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0AA1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Чтение обратных слогов с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буквами ф, щ, й. Чтение с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подготовкой слов со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8506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Пересказ по картинно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графическому плану.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Самостоятельное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загадки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вполголоса (контроль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понимания читаемого).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Задание – найти среди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предметных картинок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отгадку</w:t>
            </w:r>
          </w:p>
        </w:tc>
      </w:tr>
    </w:tbl>
    <w:p w14:paraId="12D8AAD5" w14:textId="77777777" w:rsidR="00EC6DB5" w:rsidRPr="00BE0205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20"/>
        <w:gridCol w:w="990"/>
        <w:gridCol w:w="4095"/>
        <w:gridCol w:w="3150"/>
        <w:gridCol w:w="2490"/>
      </w:tblGrid>
      <w:tr w:rsidR="00EC6DB5" w:rsidRPr="00BE0205" w14:paraId="09A921D8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7A2F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1785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По В. Корабельникову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"Осенний лес"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16DE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1C6A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 обобщить знание детей о осени;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коррекция мышления, речи, внимания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D935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Упражнения в выразительном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чтении стихотворения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(передать настроение с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помощью интонации по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образцу, заданному учителем).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Заучивание наизусть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A21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Выборочное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«Как дети угощали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белку»</w:t>
            </w:r>
          </w:p>
        </w:tc>
      </w:tr>
      <w:tr w:rsidR="00EC6DB5" w:rsidRPr="00BE0205" w14:paraId="4E2F07D7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0461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DDD2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По К. Ушинскому "Всякой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вещи свое место"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A04C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69BC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Отрабатывать навыки чтения целыми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словами; развивать речевые умения,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творческие способности, умение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отгадывать загадки; воспитывать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чувство бережливости.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413D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упражнения: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по слогам,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слов со стечением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 с подготовкой.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962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Пересказ</w:t>
            </w:r>
          </w:p>
        </w:tc>
      </w:tr>
      <w:tr w:rsidR="00EC6DB5" w:rsidRPr="00BE0205" w14:paraId="5EB5E1E1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AAE1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6989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Д.Летнёва</w:t>
            </w:r>
            <w:proofErr w:type="spellEnd"/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 "Хозяин в доме"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608C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1ч.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20B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Учить выразительно читать, с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интонациями, соответствующими знакам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препинания; формировать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положительное отношение к чтению как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к сложной, но важной науке для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человека;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545D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слов сложной структуры.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61DA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Выборочное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предложений об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облаках и деревьях.</w:t>
            </w:r>
          </w:p>
        </w:tc>
      </w:tr>
      <w:tr w:rsidR="00EC6DB5" w:rsidRPr="00BE0205" w14:paraId="40369A02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4DFB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5678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По В. </w:t>
            </w:r>
            <w:proofErr w:type="spellStart"/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Голявкину</w:t>
            </w:r>
            <w:proofErr w:type="spellEnd"/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 "Зачем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дети ходят в школу?"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33F5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F9DF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чтения;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развивать эмоциональные качества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BEDF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Чтение слов с оптически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сходными буквами (г-п, г-т, 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ё, ж-х, ж-к, щ-с, ш-щ).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Передача вопросительной,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восклицательной интонации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при чтении и настроения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(по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подражанию чтению учителя).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6035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Пересказ по сюжетной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картинке.</w:t>
            </w:r>
          </w:p>
        </w:tc>
      </w:tr>
      <w:tr w:rsidR="00EC6DB5" w:rsidRPr="00BE0205" w14:paraId="0AB51435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26E1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15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4BA6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По М. </w:t>
            </w:r>
            <w:proofErr w:type="spellStart"/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Тумбасову</w:t>
            </w:r>
            <w:proofErr w:type="spellEnd"/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 «Серый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вечер»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E4D8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 xml:space="preserve">1ч.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D529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t>Учить осознанно читать текст, отвечать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на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вопросы к тексту;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BE0205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638E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по слогам.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по ролям.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Интонационное оформление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вопросительных и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повествовательных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предложений.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Повторение букв,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дифференциация п – б, д-т, г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к, ч-ц. Чтение слогов с мягкими согласными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3160" w14:textId="77777777" w:rsidR="00EC6DB5" w:rsidRPr="00BE0205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Чтение слов с их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группировкой по месту: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«В шкафу», </w:t>
            </w:r>
            <w:proofErr w:type="gramStart"/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t>« В</w:t>
            </w:r>
            <w:proofErr w:type="gramEnd"/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портфеле», «В</w:t>
            </w:r>
            <w:r w:rsidRPr="00BE0205">
              <w:rPr>
                <w:rFonts w:ascii="TimesNewRomanPSMT" w:eastAsia="Times New Roman" w:hAnsi="TimesNewRomanPSMT" w:cs="Times New Roman"/>
                <w:color w:val="000000"/>
              </w:rPr>
              <w:br/>
              <w:t>прихожей»</w:t>
            </w:r>
          </w:p>
        </w:tc>
      </w:tr>
    </w:tbl>
    <w:p w14:paraId="5FD4F10C" w14:textId="77777777" w:rsidR="00EC6DB5" w:rsidRPr="00BE0205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2081"/>
        <w:gridCol w:w="695"/>
        <w:gridCol w:w="2799"/>
        <w:gridCol w:w="2540"/>
        <w:gridCol w:w="2168"/>
      </w:tblGrid>
      <w:tr w:rsidR="00EC6DB5" w:rsidRPr="000B0872" w14:paraId="4684F436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314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16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408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Итоговый урок «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Осень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пришла - в школу пора!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A5C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EE5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Учить узнавать произведения разных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жанров: стихи, рассказы, загадки.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Выражать эмоциональное отношение к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прослушанным произведениям о школе;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пересказывать содержание почитанного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 вопросам учителя.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C0B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упражнения: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по слогам,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слов со стечением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 с подготовкой.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(ответы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вопросы)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03A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Самостоятельное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загадки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вполголоса (контроль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понимания читаемого).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Задание – найти среди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предметных картинок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отгадку.</w:t>
            </w:r>
          </w:p>
        </w:tc>
      </w:tr>
      <w:tr w:rsidR="00EC6DB5" w:rsidRPr="000B0872" w14:paraId="5E2B97B1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8D9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17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A8C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Внеклассное чтение по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теме: «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Осень пришла - в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школу пора!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D84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897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осознанно читать текст, отвечать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вопросы к тексту;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7A5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 xml:space="preserve">Выборочное чтение.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1D6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Ответы на вопросы по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содержанию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почитанных рассказов,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стихотворений.</w:t>
            </w:r>
          </w:p>
        </w:tc>
      </w:tr>
      <w:tr w:rsidR="00EC6DB5" w:rsidRPr="000B0872" w14:paraId="743B82FA" w14:textId="77777777" w:rsidTr="00D5017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4AE0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Почитаем - поиграем</w:t>
            </w:r>
          </w:p>
        </w:tc>
        <w:tc>
          <w:tcPr>
            <w:tcW w:w="0" w:type="auto"/>
            <w:vAlign w:val="center"/>
            <w:hideMark/>
          </w:tcPr>
          <w:p w14:paraId="1AB04A98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A6D2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B4DE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D7BEB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CC76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0B0872" w14:paraId="5294C9D4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D9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18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865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По А. Шибаеву "Одна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буква"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D6E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3C3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осознанно читать текст, отвечать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вопросы к тексту;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5A08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Ответы на вопросы после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текста.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Составление слов из слогов.</w:t>
            </w:r>
          </w:p>
        </w:tc>
        <w:tc>
          <w:tcPr>
            <w:tcW w:w="0" w:type="auto"/>
            <w:vAlign w:val="center"/>
            <w:hideMark/>
          </w:tcPr>
          <w:p w14:paraId="048A8EC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0B0872" w14:paraId="636663EF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99D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19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AB8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А.Усачёв</w:t>
            </w:r>
            <w:proofErr w:type="spell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 "Слоги"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757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8BB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Упражнять в чтении сложных слов со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сходными по звучанию и артикуляции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звуками, учить соблюдать при чтении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интонацию в соответствии со знаками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препинания;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Коррекция и развитие связной устной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речи на основе 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« Расскажи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760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слогов со стечением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согласных. 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по ролям.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754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Самостоятельное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загадки (задание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– понять и отгадать)</w:t>
            </w:r>
          </w:p>
        </w:tc>
      </w:tr>
      <w:tr w:rsidR="00EC6DB5" w:rsidRPr="000B0872" w14:paraId="28AB4EBB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AFA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20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503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По С. Иванову "Дразнилка"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56E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C9D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чтения.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Учить делить текст на части; Коррекция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 на основе упражнения «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Выбери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27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согласных. Чтение по ролям.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Отработка восклицательной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повествовательной интонации.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56E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Составление слов со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слогом НО (с опорой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предметные картинки)</w:t>
            </w:r>
          </w:p>
        </w:tc>
      </w:tr>
      <w:tr w:rsidR="00EC6DB5" w:rsidRPr="000B0872" w14:paraId="76EB2B0D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36F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21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BC8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К.Чуковский</w:t>
            </w:r>
            <w:proofErr w:type="spell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 "Черепаха"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919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FBB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чтения.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Учить делить текст на части;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 на основе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« Выбери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554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согласных. Отработка пауз 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53D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Выборочное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фраз с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восклицательным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знаком.</w:t>
            </w:r>
          </w:p>
        </w:tc>
      </w:tr>
    </w:tbl>
    <w:p w14:paraId="36DF7F6B" w14:textId="77777777" w:rsidR="00EC6DB5" w:rsidRPr="000B0872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88"/>
        <w:gridCol w:w="2341"/>
        <w:gridCol w:w="1700"/>
        <w:gridCol w:w="2442"/>
        <w:gridCol w:w="2364"/>
        <w:gridCol w:w="2051"/>
      </w:tblGrid>
      <w:tr w:rsidR="00EC6DB5" w:rsidRPr="000B0872" w14:paraId="14FCEDF7" w14:textId="77777777" w:rsidTr="00D50174">
        <w:trPr>
          <w:gridAfter w:val="5"/>
          <w:wAfter w:w="16980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02B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восклицательной интонации.</w:t>
            </w:r>
          </w:p>
        </w:tc>
      </w:tr>
      <w:tr w:rsidR="00EC6DB5" w:rsidRPr="000B0872" w14:paraId="1ACA03FA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DB2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22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000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Дж. Ривз "Шумный Ба-Бах"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8B8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723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выразительно, читать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стихотворение; раскрыть его содержание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по вопросам к тексту.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на основе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« ответь на вопросы"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70D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Заучивание одной из загадок.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односложных слов со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 в начале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слова.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CA6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Выборочное чтение.</w:t>
            </w:r>
          </w:p>
        </w:tc>
      </w:tr>
      <w:tr w:rsidR="00EC6DB5" w:rsidRPr="000B0872" w14:paraId="7EBC507C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3B8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23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87B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Загадки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502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B0A0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чтения.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Расширять знания детей о птицах.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Развитие памяти, внимания в процессе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нахождения заданного материала в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учебнике Коррекция памяти на основе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« Прочитай наизусть»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B67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Ответы на вопросы после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текста.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Составление слов из слогов.</w:t>
            </w:r>
          </w:p>
        </w:tc>
        <w:tc>
          <w:tcPr>
            <w:tcW w:w="0" w:type="auto"/>
            <w:vAlign w:val="center"/>
            <w:hideMark/>
          </w:tcPr>
          <w:p w14:paraId="310743A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0B0872" w14:paraId="200BE6C9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A2E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24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DE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"Доскажи словечко"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B98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BF90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выразительно, читать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стихотворение; раскрыть его содержание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по вопросам к тексту.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Отгадывание загадок, подбор отгадок.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38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D72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загадки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</w:tr>
      <w:tr w:rsidR="00EC6DB5" w:rsidRPr="000B0872" w14:paraId="4F3BFA1E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6AE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25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47D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"Кто квакает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.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 кто крякает, 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кто каркает"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926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E24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Учить читать и осознанно текст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рассказа, соблюдая правильную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интонацию.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мышления, речи, внимания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на основе 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« Читай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 xml:space="preserve"> по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ролям»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1FA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слов сложной структуры.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E29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Ответы на вопросы</w:t>
            </w:r>
          </w:p>
        </w:tc>
      </w:tr>
      <w:tr w:rsidR="00EC6DB5" w:rsidRPr="000B0872" w14:paraId="0378C9A6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2D2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26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623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Итоговый урок «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Почитаем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- поиграем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E0C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FC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Корригировать устную речь, память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через систему 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вопросов.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Развивать умение переводить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зрительную информацию в словесную 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основе 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« рассмотри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картинку"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29C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упражнения: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многосложных слов 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по слогам,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слов со стечением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 с подготовкой.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(ответы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вопросы)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AEF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Самостоятельное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загадки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вполголоса 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(контроль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понимания читаемого).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Задание – найти среди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предметных картинок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отгадку.</w:t>
            </w:r>
          </w:p>
        </w:tc>
      </w:tr>
      <w:tr w:rsidR="00EC6DB5" w:rsidRPr="000B0872" w14:paraId="48E5AB6A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9F7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27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D6D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Внеклассное чтение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FA2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598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осознанно читать текст, отвечать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на вопросы к тексту;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61E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 xml:space="preserve">Выборочное чтение.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68B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Ответы на вопросы по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содержанию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почитанных рассказов,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стихотворений.</w:t>
            </w:r>
          </w:p>
        </w:tc>
      </w:tr>
      <w:tr w:rsidR="00EC6DB5" w:rsidRPr="000B0872" w14:paraId="156705A4" w14:textId="77777777" w:rsidTr="00D5017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DC2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В гостях у сказки</w:t>
            </w:r>
          </w:p>
        </w:tc>
        <w:tc>
          <w:tcPr>
            <w:tcW w:w="0" w:type="auto"/>
            <w:vAlign w:val="center"/>
            <w:hideMark/>
          </w:tcPr>
          <w:p w14:paraId="1924559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4078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D27E9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E726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8425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0B0872" w14:paraId="12AEB2CA" w14:textId="77777777" w:rsidTr="00D5017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10D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"Лиса и волк" Русская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AF2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Учить выразительно читать;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105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Ответы на вопросы по тексту.</w:t>
            </w:r>
          </w:p>
        </w:tc>
        <w:tc>
          <w:tcPr>
            <w:tcW w:w="0" w:type="auto"/>
            <w:vAlign w:val="center"/>
            <w:hideMark/>
          </w:tcPr>
          <w:p w14:paraId="0574906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4D0B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76AF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30DA003" w14:textId="77777777" w:rsidR="00EC6DB5" w:rsidRPr="000B0872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20"/>
        <w:gridCol w:w="990"/>
        <w:gridCol w:w="4095"/>
        <w:gridCol w:w="3150"/>
        <w:gridCol w:w="2490"/>
      </w:tblGrid>
      <w:tr w:rsidR="00EC6DB5" w:rsidRPr="000B0872" w14:paraId="03B229DD" w14:textId="77777777" w:rsidTr="00D50174">
        <w:trPr>
          <w:gridAfter w:val="1"/>
          <w:wAfter w:w="249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688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28.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FC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народная сказка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623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D04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раскрыть её содержание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по вопросам к тексту.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вербальной памяти на основе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« Назови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 предмет»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5C3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по ролям.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 чтения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(хитрый и доверчивый тон)</w:t>
            </w:r>
          </w:p>
        </w:tc>
      </w:tr>
      <w:tr w:rsidR="00EC6DB5" w:rsidRPr="000B0872" w14:paraId="39DEA93B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C25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B47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"Гуси и лиса" Русская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народная сказка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200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4D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речи, памяти, мышления 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основе упражнения «Объясни».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5F1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Ответы на вопросы по тексту.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по ролям.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 чтения.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Инсценировка.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DE0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Пересказ по ролям.</w:t>
            </w:r>
          </w:p>
        </w:tc>
      </w:tr>
      <w:tr w:rsidR="00EC6DB5" w:rsidRPr="000B0872" w14:paraId="5EB93B1E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0B7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76B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"Лиса и козёл" Русская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народная сказка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9FE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3A3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бегло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мышления, речи, внимания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на основе упражнения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«Читай по ролям»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B0F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однокоренных слов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разной слоговой структуры.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Ответы на вопросы.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 Чтение по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ролям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9F90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Драматизация сказки.</w:t>
            </w:r>
          </w:p>
        </w:tc>
      </w:tr>
      <w:tr w:rsidR="00EC6DB5" w:rsidRPr="000B0872" w14:paraId="2557B30C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DCA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31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6B40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По Л. Толстому "Мышка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вышла гулять"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0C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49D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материале художественного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произведения;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учить детей делить текст на законченные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смысловые части;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формировать морально-этические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представления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9B3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Правильное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 Чтение по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ролям.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9250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Пересказ по сюжетной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картинке.</w:t>
            </w:r>
          </w:p>
        </w:tc>
      </w:tr>
      <w:tr w:rsidR="00EC6DB5" w:rsidRPr="000B0872" w14:paraId="0993846B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EB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32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882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"Волк и баран" Литовская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сказка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5C0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FE7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материале художественного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произведения;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учить детей делить текст на законченные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смысловые части;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формировать морально-этические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представления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DC1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Выборочное чтение.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504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Пересказ сказки по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ролям.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слов со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согласных,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составление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словосочетаний с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опорой на картинки,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самостоятельное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загадки (рисование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отгадки).</w:t>
            </w:r>
          </w:p>
        </w:tc>
      </w:tr>
      <w:tr w:rsidR="00EC6DB5" w:rsidRPr="000B0872" w14:paraId="6B7962E4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C16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33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7A8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По С. Прокофьевой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"Сказка о том, как зайцы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испугали серого волка"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06F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634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бегло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выразительно; Коррекция памяти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развитие связной речи на основе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« Перескажи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BA4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Правильное чтение словоформ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по ролям.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 чтения.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CA7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Выборочный пересказ.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двусложных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трёхсложных слов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целыми словами.</w:t>
            </w:r>
          </w:p>
        </w:tc>
      </w:tr>
      <w:tr w:rsidR="00EC6DB5" w:rsidRPr="000B0872" w14:paraId="33F476F2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A3F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34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EEC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"Рак и ворона" Литовская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сказка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7E1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FF1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выразительно, читать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стихотворение; раскрыть его содержание по вопросам к тексту.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вербальной памяти на основе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« Назови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 предмет»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00E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по ролям.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 чтения. Вопросительная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восклицательная интонация.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B8C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Ответы на вопросы по тексту.</w:t>
            </w:r>
          </w:p>
        </w:tc>
      </w:tr>
    </w:tbl>
    <w:p w14:paraId="4483F4C9" w14:textId="77777777" w:rsidR="00EC6DB5" w:rsidRPr="000B0872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4110"/>
        <w:gridCol w:w="3119"/>
        <w:gridCol w:w="2551"/>
      </w:tblGrid>
      <w:tr w:rsidR="00EC6DB5" w:rsidRPr="000B0872" w14:paraId="38429164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98D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35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3C9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"Заяц и черепаха"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Казахская сказка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CB8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40F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препинания .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речи, памяти, мышления 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основе упражнения «Объясни».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746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 по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слогам. Выборочное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9FB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Составление рассказа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 картинкам.</w:t>
            </w:r>
          </w:p>
        </w:tc>
      </w:tr>
      <w:tr w:rsidR="00EC6DB5" w:rsidRPr="000B0872" w14:paraId="22C45A62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75A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36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719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Внеклассное чтение К.И.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Чуковский «Стихи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сказки»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D47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BEA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бегло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мышления, речи, внимания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на основе упражнения «слушай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внимательно»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172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Слушание чтения.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чтение.</w:t>
            </w:r>
          </w:p>
        </w:tc>
        <w:tc>
          <w:tcPr>
            <w:tcW w:w="2551" w:type="dxa"/>
            <w:vAlign w:val="center"/>
            <w:hideMark/>
          </w:tcPr>
          <w:p w14:paraId="6BA48D0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0B0872" w14:paraId="74E03FD3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24A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37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570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"Благородный медведь"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Мордовская сказка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E6D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6F3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материале художественного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произведения;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учить детей делить текст на законченные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смысловые части;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формировать морально-этические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представления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6CA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по ролям. Работа над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выразительностью чтения.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05F3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Выборочное чтение.</w:t>
            </w:r>
          </w:p>
        </w:tc>
      </w:tr>
      <w:tr w:rsidR="00EC6DB5" w:rsidRPr="000B0872" w14:paraId="58383418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67E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ED0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"Как белка и заяц друг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друга не узнали" Якутская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сказка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F28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E09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речи, памяти, мышления 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основе упражнения «Объясни».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AA05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слогов и слов с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разделительным ь и ъ.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предложений целым словом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6A7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Выборочный пересказ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 сюжетной картинке</w:t>
            </w:r>
          </w:p>
        </w:tc>
      </w:tr>
      <w:tr w:rsidR="00EC6DB5" w:rsidRPr="000B0872" w14:paraId="3A8FB035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722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39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4E0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"Волк и ягненок"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Армянская сказка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4E1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AED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бегло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мышления, речи, внимания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на основе 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« Читай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 xml:space="preserve"> по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ролям»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CDE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приставочных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глаголов, многосложных слов.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5EB8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Пересказ по картинно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графическому плану.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двусложных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трёхсложных слов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целым словом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</w:tr>
      <w:tr w:rsidR="00EC6DB5" w:rsidRPr="000B0872" w14:paraId="55B2FA7D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A25E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40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C41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"Умей обождать!" Русская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народная сказка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AAC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402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материале художественного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произведения;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учить детей делить текст на законченные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смысловые части;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формировать морально-этические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представления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158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приставочных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глаголов.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B2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Выборочный пересказ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 сюжетной картинке.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двусложных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слов целым словом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</w:tr>
      <w:tr w:rsidR="00EC6DB5" w:rsidRPr="000B0872" w14:paraId="21552ECC" w14:textId="77777777" w:rsidTr="00D501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6FA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41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C571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Итоговый урок «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 xml:space="preserve">В гостях у сказки 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31E0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5690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Корригировать устную речь, память через систему вопросов.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Развивать умение переводить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зрительную информацию в словесную 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основе упражнения 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« рассмотри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картинку"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934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Подготовительные упражнения: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по слогам,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слов со стечением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 с подготовкой.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(ответы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вопросы)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D0C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Составление рассказа по картинке. (контроль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понимания читаемого).</w:t>
            </w:r>
          </w:p>
        </w:tc>
      </w:tr>
    </w:tbl>
    <w:p w14:paraId="5BF10D0B" w14:textId="77777777" w:rsidR="00EC6DB5" w:rsidRPr="000B0872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14560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34"/>
        <w:gridCol w:w="2686"/>
        <w:gridCol w:w="7"/>
        <w:gridCol w:w="983"/>
        <w:gridCol w:w="10"/>
        <w:gridCol w:w="4085"/>
        <w:gridCol w:w="25"/>
        <w:gridCol w:w="3119"/>
        <w:gridCol w:w="6"/>
        <w:gridCol w:w="2490"/>
        <w:gridCol w:w="405"/>
        <w:gridCol w:w="40"/>
      </w:tblGrid>
      <w:tr w:rsidR="00EC6DB5" w14:paraId="70C8342B" w14:textId="77777777" w:rsidTr="00D50174">
        <w:trPr>
          <w:gridBefore w:val="8"/>
          <w:gridAfter w:val="1"/>
          <w:wBefore w:w="8500" w:type="dxa"/>
          <w:wAfter w:w="40" w:type="dxa"/>
          <w:trHeight w:val="100"/>
        </w:trPr>
        <w:tc>
          <w:tcPr>
            <w:tcW w:w="6020" w:type="dxa"/>
            <w:gridSpan w:val="4"/>
          </w:tcPr>
          <w:p w14:paraId="498E3D08" w14:textId="77777777" w:rsidR="00EC6DB5" w:rsidRDefault="00EC6DB5" w:rsidP="00D501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0B0872" w14:paraId="6F40CBF1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6060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8654C6" w14:textId="77777777" w:rsidR="00EC6DB5" w:rsidRPr="000B0872" w:rsidRDefault="00EC6DB5" w:rsidP="00D501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6F1335" w14:textId="77777777" w:rsidR="00EC6DB5" w:rsidRPr="000B0872" w:rsidRDefault="00EC6DB5" w:rsidP="00D5017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872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«Животные рядом с нами»</w:t>
            </w:r>
          </w:p>
        </w:tc>
      </w:tr>
      <w:tr w:rsidR="00EC6DB5" w:rsidRPr="000B0872" w14:paraId="45BA7EC0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C7C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42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CE1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"Умная собака" Индийская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сказка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6BE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047C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материале художественного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произведения;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Корригировать устную речь, память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F02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по ролям.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Повествовательная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вопросительная интонация.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B93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двусложных и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трёхсложных слов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целым словом</w:t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</w:tr>
      <w:tr w:rsidR="00EC6DB5" w:rsidRPr="000B0872" w14:paraId="76DB45A9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75ED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43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C75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По Э. </w:t>
            </w:r>
            <w:proofErr w:type="spell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Шиму</w:t>
            </w:r>
            <w:proofErr w:type="spell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 " Я домой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пришла!"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F79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7BC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по ролям.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Формировать качество и объем чтения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памяти и развитие связной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речи на основе упражнения «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Перескажи»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666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DF6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</w:p>
        </w:tc>
      </w:tr>
      <w:tr w:rsidR="00EC6DB5" w:rsidRPr="000B0872" w14:paraId="3CDEE166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5D0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44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C077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"Лошадка" 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Русская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народная присказка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76C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E9E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proofErr w:type="gramStart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препинания .</w:t>
            </w:r>
            <w:proofErr w:type="gramEnd"/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внимания, мышления на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основе упражнения « Найди и почитай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A6BF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однокоренных слов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разной структуры.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BBD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Чтение и ответы на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вопросы.</w:t>
            </w:r>
          </w:p>
        </w:tc>
      </w:tr>
      <w:tr w:rsidR="00EC6DB5" w:rsidRPr="000B0872" w14:paraId="504E4249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EC08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45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D0E9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По Е. Чарушину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"Кролики"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6AF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43E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чтения;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Корригировать устную речь, память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859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Выборочное чтение.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7EAB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t>. Выборочное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«Описание кроликов»,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описание по картинно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графической схеме.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Самостоятельное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загадки</w:t>
            </w:r>
          </w:p>
        </w:tc>
      </w:tr>
      <w:tr w:rsidR="00EC6DB5" w:rsidRPr="000B0872" w14:paraId="07794CC4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C508" w14:textId="77777777" w:rsidR="00EC6DB5" w:rsidRDefault="00EC6DB5" w:rsidP="00D50174">
            <w:pPr>
              <w:spacing w:after="0"/>
              <w:rPr>
                <w:rFonts w:ascii="TimesNewRomanPSMT" w:eastAsia="Times New Roman" w:hAnsi="TimesNewRomanPSMT" w:cs="Times New Roman"/>
                <w:color w:val="060A12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46 </w:t>
            </w:r>
          </w:p>
          <w:p w14:paraId="0D00ADEF" w14:textId="77777777" w:rsidR="00EC6DB5" w:rsidRDefault="00EC6DB5" w:rsidP="00D50174">
            <w:pPr>
              <w:spacing w:after="0"/>
              <w:rPr>
                <w:rFonts w:ascii="TimesNewRomanPSMT" w:eastAsia="Times New Roman" w:hAnsi="TimesNewRomanPSMT" w:cs="Times New Roman"/>
                <w:color w:val="060A12"/>
              </w:rPr>
            </w:pPr>
          </w:p>
          <w:p w14:paraId="6E1D5E1F" w14:textId="77777777" w:rsidR="00EC6DB5" w:rsidRDefault="00EC6DB5" w:rsidP="00D50174">
            <w:pPr>
              <w:spacing w:after="0"/>
              <w:rPr>
                <w:rFonts w:ascii="TimesNewRomanPSMT" w:eastAsia="Times New Roman" w:hAnsi="TimesNewRomanPSMT" w:cs="Times New Roman"/>
                <w:color w:val="060A12"/>
              </w:rPr>
            </w:pPr>
          </w:p>
          <w:p w14:paraId="77B0C338" w14:textId="77777777" w:rsidR="00EC6DB5" w:rsidRDefault="00EC6DB5" w:rsidP="00D50174">
            <w:pPr>
              <w:spacing w:after="0"/>
              <w:rPr>
                <w:rFonts w:ascii="TimesNewRomanPSMT" w:eastAsia="Times New Roman" w:hAnsi="TimesNewRomanPSMT" w:cs="Times New Roman"/>
                <w:color w:val="060A12"/>
              </w:rPr>
            </w:pPr>
          </w:p>
          <w:p w14:paraId="533E3434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8848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В. Лифшиц "Баран"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0062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7B5A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Коррекция мышления,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1E08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Выборочное чтение.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Подготовительные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согласных и двусложных слов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с ними. Выразительное чтение</w:t>
            </w:r>
            <w:r w:rsidRPr="000B0872">
              <w:rPr>
                <w:rFonts w:ascii="TimesNewRomanPSMT" w:eastAsia="Times New Roman" w:hAnsi="TimesNewRomanPSMT" w:cs="Times New Roman"/>
                <w:color w:val="000000"/>
              </w:rPr>
              <w:br/>
              <w:t>по ролям</w:t>
            </w:r>
          </w:p>
        </w:tc>
        <w:tc>
          <w:tcPr>
            <w:tcW w:w="2941" w:type="dxa"/>
            <w:gridSpan w:val="4"/>
            <w:vAlign w:val="center"/>
            <w:hideMark/>
          </w:tcPr>
          <w:p w14:paraId="76572026" w14:textId="77777777" w:rsidR="00EC6DB5" w:rsidRPr="000B0872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891C3E" w14:paraId="0B8AD0E4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4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B18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47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55F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Б.Житкову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"Храбрый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утёнок"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E15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7CB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текста;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совершенствовать технику чтения;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E4E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слогов со стечением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224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Ответы на вопросы</w:t>
            </w:r>
          </w:p>
        </w:tc>
      </w:tr>
      <w:tr w:rsidR="00EC6DB5" w:rsidRPr="00891C3E" w14:paraId="045C109F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4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7F2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48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3AE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Э.Шиму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"Всё умеют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сами"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CF8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D0C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Раскрыть содержание произведения;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развивать навыки осознанного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чтения. беседовать по содержанию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прочитанного текста.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внимания, мышления 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основе упражнения «Подумай и ответь»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086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 чтение.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292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 Пересказ по опорным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словам</w:t>
            </w:r>
          </w:p>
        </w:tc>
      </w:tr>
      <w:tr w:rsidR="00EC6DB5" w:rsidRPr="00891C3E" w14:paraId="2297FD14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4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47A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49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ABB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М.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Бородицкая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"Котёнок"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0B8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6D9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понимать слова и выражения,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употребляемые в рассказе; выразительно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читать;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 «Замени по смыслу»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15B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слогов со стечением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согласных. 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Вопросительная,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восклицательная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повествовательная интонация.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27E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цепочке.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двусложных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 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</w:tr>
      <w:tr w:rsidR="00EC6DB5" w:rsidRPr="00891C3E" w14:paraId="4F9E380F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4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A87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50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43B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В.Сутееву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"Три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котёнка"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6C7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F8C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понимать слова и выражения,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употребляемые в рассказе; выразительно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читать;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 «Придумай»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EB8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упражнения: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по слогам,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слов со стечением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 с подготовкой.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(ответы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вопросы)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1A0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Составление рассказа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картинке. (контроль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понимания читаемого).</w:t>
            </w:r>
          </w:p>
        </w:tc>
      </w:tr>
      <w:tr w:rsidR="00EC6DB5" w:rsidRPr="00891C3E" w14:paraId="2DA96B58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4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6AE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51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A08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К. Ушинскому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"Петушок с семьёй"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F94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A0D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пересказу.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эмоциональной сферы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упражнение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Улыбка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0FB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F77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 Описание петушка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картинно-графическому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плану.</w:t>
            </w:r>
          </w:p>
        </w:tc>
      </w:tr>
      <w:tr w:rsidR="00EC6DB5" w:rsidRPr="00891C3E" w14:paraId="479ECA72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4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E40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52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272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Упрямые козлята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B16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2A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D11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однокоренных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C6B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</w:t>
            </w:r>
          </w:p>
        </w:tc>
      </w:tr>
      <w:tr w:rsidR="00EC6DB5" w:rsidRPr="00891C3E" w14:paraId="58A231A8" w14:textId="77777777" w:rsidTr="00D501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45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563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53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B3C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В.Лифшиц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"Пёс"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A2B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474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Прививать любовь к чтению учить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521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слогов со стечением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2A1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</w:p>
        </w:tc>
      </w:tr>
    </w:tbl>
    <w:p w14:paraId="6157E58D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2"/>
        <w:gridCol w:w="2454"/>
        <w:gridCol w:w="662"/>
        <w:gridCol w:w="2880"/>
        <w:gridCol w:w="2464"/>
        <w:gridCol w:w="1994"/>
      </w:tblGrid>
      <w:tr w:rsidR="00EC6DB5" w:rsidRPr="00891C3E" w14:paraId="799186CE" w14:textId="77777777" w:rsidTr="00D50174">
        <w:trPr>
          <w:gridAfter w:val="4"/>
          <w:wAfter w:w="1072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452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слушать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 пересказывать; воспитывать заботу 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животных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Расскажи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282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согласных. 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 Восклицательная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повествовательная интонация</w:t>
            </w:r>
          </w:p>
        </w:tc>
      </w:tr>
      <w:tr w:rsidR="00EC6DB5" w:rsidRPr="00891C3E" w14:paraId="19E38822" w14:textId="77777777" w:rsidTr="00D50174">
        <w:trPr>
          <w:gridAfter w:val="1"/>
          <w:wAfter w:w="249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8BD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8C7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Загадки про животных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ED5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1ч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337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Коррекция логического мышления,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отгадывание загадок.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памяти, мышления, внимания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на основе 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Разминка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устной 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«Расскажи»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542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Ответы на вопросы после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текста.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Составление слов из слогов.</w:t>
            </w:r>
          </w:p>
        </w:tc>
      </w:tr>
      <w:tr w:rsidR="00EC6DB5" w:rsidRPr="00891C3E" w14:paraId="45604D08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2EA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55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C69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Итоговый урок «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Животные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рядом с нами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37E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40B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Развивать умение переводить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зрительную информацию в словесную 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основе 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« 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рассмотри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картинку"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DE5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упражнения: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по слогам,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слов со стечением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 с подготовкой.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Выборочное чтение (ответы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вопросы)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97E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Составление рассказа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картинке. (контроль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понимания читаемого).</w:t>
            </w:r>
          </w:p>
        </w:tc>
      </w:tr>
      <w:tr w:rsidR="00EC6DB5" w:rsidRPr="00891C3E" w14:paraId="599360EB" w14:textId="77777777" w:rsidTr="00D5017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11E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«Ой ты, зимушка - зима!»</w:t>
            </w:r>
          </w:p>
        </w:tc>
        <w:tc>
          <w:tcPr>
            <w:tcW w:w="0" w:type="auto"/>
            <w:vAlign w:val="center"/>
            <w:hideMark/>
          </w:tcPr>
          <w:p w14:paraId="0B52ED1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F152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BA512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9226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9E1A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891C3E" w14:paraId="3443DE86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049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4C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Я. Аким "Первый снег"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EFF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62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выразительного чтения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DA5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стихотворения. Выставка книг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 зиме. Рассматривание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знакомство с книгой Н.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Сладкова «Сказки леса»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(слушание сказки «Сорока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Дятел»)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9CC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</w:t>
            </w:r>
          </w:p>
        </w:tc>
      </w:tr>
      <w:tr w:rsidR="00EC6DB5" w:rsidRPr="00891C3E" w14:paraId="5D5C9826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93E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57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850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Э.Киселёвой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"Большой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снег"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0B2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889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детей наблюдать за изменениями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природе; рассказывать о своих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наблюдениях;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прочитанного текста. 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зрительного восприятия, мышления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 Посмотри, прочитай»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575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слоговые упражнения,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из текста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слогам,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однокоренных слов (лёд –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ледяной, снег – снежинки).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Отработка вопросительной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08E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 чтение</w:t>
            </w:r>
          </w:p>
        </w:tc>
      </w:tr>
    </w:tbl>
    <w:p w14:paraId="4445BFAC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20"/>
        <w:gridCol w:w="990"/>
        <w:gridCol w:w="4095"/>
        <w:gridCol w:w="3150"/>
        <w:gridCol w:w="2490"/>
      </w:tblGrid>
      <w:tr w:rsidR="00EC6DB5" w:rsidRPr="00891C3E" w14:paraId="0CD72BCD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097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58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0E3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Н.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Калининой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"Снежный колобок"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5B1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D4D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66D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 чтение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: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слов, слов со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2AE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 картинно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графическому плану.</w:t>
            </w:r>
          </w:p>
        </w:tc>
      </w:tr>
      <w:tr w:rsidR="00EC6DB5" w:rsidRPr="00891C3E" w14:paraId="67AAFDB0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145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59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2DC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С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Вангели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"Снеговик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новосёл"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410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73D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Коррекция логического мышления,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ответы на вопросы.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памяти, мышления, внимания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на основе 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Разминка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устной 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«Расскажи»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ECF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слоговые упражнения,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из текста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слогам,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однокоренных слов (снег,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снежки, снежные).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Отработка вопросительной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восклицательной интонации.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0B0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 вопросам</w:t>
            </w:r>
          </w:p>
        </w:tc>
      </w:tr>
      <w:tr w:rsidR="00EC6DB5" w:rsidRPr="00891C3E" w14:paraId="0FBB35C7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2E7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60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69C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Е.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Шведеру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Воробышкин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домик"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4D1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411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детей наблюдать за изменениями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природе; рассказывать о своих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наблюдениях;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прочитанного текста. 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зрительного восприятия, мышления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 Посмотри, прочитай»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01B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к чтению: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однокоренных слов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словоформ.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целыми словами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двусложных слов.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10A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Рассказ с опорой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сюжетную картинку 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том, что хорошего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сделала Лида.</w:t>
            </w:r>
          </w:p>
        </w:tc>
      </w:tr>
      <w:tr w:rsidR="00EC6DB5" w:rsidRPr="00891C3E" w14:paraId="5C81561A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D0B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40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Г. Галина "Зимние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картинки"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120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06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упражнение "наизусть"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C9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67F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наизусть 1-й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строфы стихотворения</w:t>
            </w:r>
          </w:p>
        </w:tc>
      </w:tr>
      <w:tr w:rsidR="00EC6DB5" w:rsidRPr="00891C3E" w14:paraId="78F41485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D4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AB3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Е. Самойлова "Миша 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Шура"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503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360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Учить отвечать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на поросы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по рассказу.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764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 чтение.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со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ролям.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0D9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по ролям.</w:t>
            </w:r>
          </w:p>
        </w:tc>
      </w:tr>
      <w:tr w:rsidR="00EC6DB5" w:rsidRPr="00891C3E" w14:paraId="1AD87F38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B2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7B4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Ш.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Галиев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"Купили снег"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B97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FB7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Учить детей наблюдать за изменениями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 природе; рассказывать о своих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наблюдениях;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содержанию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прочитанного текста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логического мышления через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отгадывание загадок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2FD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Выборочное чтение.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со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ролям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F6E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 вопросам</w:t>
            </w:r>
          </w:p>
        </w:tc>
      </w:tr>
    </w:tbl>
    <w:p w14:paraId="7E953A84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20"/>
        <w:gridCol w:w="990"/>
        <w:gridCol w:w="4095"/>
        <w:gridCol w:w="3150"/>
        <w:gridCol w:w="2490"/>
      </w:tblGrid>
      <w:tr w:rsidR="00EC6DB5" w:rsidRPr="00891C3E" w14:paraId="193A741B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E7F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5A6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Г.Юдину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Буратиний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нос"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1F0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C0B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пересказу.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Расскажи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E10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 чтение.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со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ролям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EFF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Творческая работа</w:t>
            </w:r>
          </w:p>
        </w:tc>
      </w:tr>
      <w:tr w:rsidR="00EC6DB5" w:rsidRPr="00891C3E" w14:paraId="2567591F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EB1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65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2BB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И. Токмакова "Живи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ёлочка!"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EAF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08E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Научить выразительно, читать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стихотворение; раскрыть его содержание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по вопросам к тексту.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 Прочитай наизусть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6E5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Заучивание стихотворения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344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И. Токмакова «Живи,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елочка!» Заучивание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наизусть</w:t>
            </w:r>
          </w:p>
        </w:tc>
      </w:tr>
      <w:tr w:rsidR="00EC6DB5" w:rsidRPr="00891C3E" w14:paraId="3DB74AB5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CA5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0BE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В. Сутееву "Про ёлки"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818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F5C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детей наблюдать за изменениями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природе; рассказывать о своих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наблюдениях;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прочитанного текста. 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 основе чтения наизусть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8FF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Подготовительные чтение к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чтению многосложных слов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 со стечением согласных.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Ответы на вопросы после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текста.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(описание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ёлок).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6F3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 чтение.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двусложных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трёхсложных слов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</w:tr>
      <w:tr w:rsidR="00EC6DB5" w:rsidRPr="00891C3E" w14:paraId="491A7EE8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C98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67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670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В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Голявкину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"Коньки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купили не напрасно"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7F9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C4B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FDF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 чтение.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со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C42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Выборочный пересказ</w:t>
            </w:r>
          </w:p>
        </w:tc>
      </w:tr>
      <w:tr w:rsidR="00EC6DB5" w:rsidRPr="00891C3E" w14:paraId="43520FC2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5E5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68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74E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М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Пляцковскому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"Ромашки в январе"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2A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489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пересказу.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Расскажи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D49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 чтение.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со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стечением согласных.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C24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 ролям.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Выставка иллюстраций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«Зима и лето».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двусложных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трёхсложных слов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целым словом</w:t>
            </w:r>
          </w:p>
        </w:tc>
      </w:tr>
      <w:tr w:rsidR="00EC6DB5" w:rsidRPr="00891C3E" w14:paraId="57CBFCEF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9E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69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C5D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"Мороз и Заяц" Русская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народная сказка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830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8CC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детей наблюдать за изменениями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в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природе; рассказывать о своих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наблюдениях;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прочитанного текста. 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зрительного восприятия, мышления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 Посмотри, прочитай»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55D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 xml:space="preserve">Выборочное чтение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88C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Ответы на вопросы</w:t>
            </w:r>
          </w:p>
        </w:tc>
      </w:tr>
    </w:tbl>
    <w:p w14:paraId="47B33C35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5"/>
        <w:gridCol w:w="2142"/>
        <w:gridCol w:w="684"/>
        <w:gridCol w:w="2962"/>
        <w:gridCol w:w="2745"/>
        <w:gridCol w:w="2028"/>
      </w:tblGrid>
      <w:tr w:rsidR="00EC6DB5" w:rsidRPr="00891C3E" w14:paraId="51A2BC11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9FD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70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64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"Вьюга" Литовская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народная песенка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4BE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96F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препинания .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7F3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по ролям.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Отработка вопросительной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восклицательной интонации.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DE1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</w:p>
        </w:tc>
      </w:tr>
      <w:tr w:rsidR="00EC6DB5" w:rsidRPr="00891C3E" w14:paraId="35F15786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B11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96A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Г.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Скребицкому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лесной полянке"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4F7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D2F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FB5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слогам, коротких – целым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словом. Выборочное чтение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303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 серии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картинок.</w:t>
            </w:r>
          </w:p>
        </w:tc>
      </w:tr>
      <w:tr w:rsidR="00EC6DB5" w:rsidRPr="00891C3E" w14:paraId="51518E79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6E7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3A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Итоговый урок «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Ой ты,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зимушка - зима!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64C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BA0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Развитие памяти, внимания в процессе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нахождения заданного материала в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учебнике на основе игры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« 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Кто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быстрее»"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631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Подготовительные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упражнения: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многосложных слов по слогам,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слов со стечением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согласных с подготовкой.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(ответы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вопросы)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97E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Составление рассказа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 картинке (контроль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понимания читаемого).</w:t>
            </w:r>
          </w:p>
        </w:tc>
      </w:tr>
      <w:tr w:rsidR="00EC6DB5" w:rsidRPr="00891C3E" w14:paraId="40F33109" w14:textId="77777777" w:rsidTr="00D5017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A71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Что такое хорошо и что такое плохо</w:t>
            </w:r>
          </w:p>
        </w:tc>
        <w:tc>
          <w:tcPr>
            <w:tcW w:w="0" w:type="auto"/>
            <w:vAlign w:val="center"/>
            <w:hideMark/>
          </w:tcPr>
          <w:p w14:paraId="12BD6C0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71AF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036E2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6570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5F84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891C3E" w14:paraId="6517245D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ED6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642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А. Митту "Коля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заболел"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E63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C97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575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485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целым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словом</w:t>
            </w:r>
          </w:p>
        </w:tc>
      </w:tr>
      <w:tr w:rsidR="00EC6DB5" w:rsidRPr="00891C3E" w14:paraId="4A9A1CE8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F4E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0C9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Д.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Летнёва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"Подружки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рассорились"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537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FEC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421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по ролям. Отработка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вопросительной и восклицательной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EA0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6432FE8A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CE9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75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512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В.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Голявкину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"Вязальщик"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F3A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326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внимания 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основе упражнения «Подумай 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Ответь»»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452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однокоренных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слов. Выразительное чтение реплик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детей. Чтение по ролям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861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целым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словом</w:t>
            </w:r>
          </w:p>
        </w:tc>
      </w:tr>
      <w:tr w:rsidR="00EC6DB5" w:rsidRPr="00891C3E" w14:paraId="5827C753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DA5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E5C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Г.Ладонщиков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"Самокат"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5A5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7AE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75F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по ролям. Отработка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вопросительной и восклицательной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FF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наизусть</w:t>
            </w:r>
          </w:p>
        </w:tc>
      </w:tr>
    </w:tbl>
    <w:p w14:paraId="09169585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3675"/>
        <w:gridCol w:w="990"/>
        <w:gridCol w:w="4095"/>
        <w:gridCol w:w="3675"/>
        <w:gridCol w:w="1965"/>
      </w:tblGrid>
      <w:tr w:rsidR="00EC6DB5" w:rsidRPr="00891C3E" w14:paraId="7474C5FA" w14:textId="77777777" w:rsidTr="00D50174">
        <w:trPr>
          <w:gridAfter w:val="4"/>
          <w:wAfter w:w="1072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C50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F38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интонации.</w:t>
            </w:r>
          </w:p>
        </w:tc>
      </w:tr>
      <w:tr w:rsidR="00EC6DB5" w:rsidRPr="00891C3E" w14:paraId="325775F3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07A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77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0A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Э.Киселёвой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"Скамейка, прыгуны -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гвоздики и Алик"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F5E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567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произведения;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развивать навыки беглого и осознанного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зрительного восприятия,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мышления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 Посмотри, прочитай»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B12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с подготовкой.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2AC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(подписи к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иллюстрациям)</w:t>
            </w:r>
          </w:p>
        </w:tc>
      </w:tr>
      <w:tr w:rsidR="00EC6DB5" w:rsidRPr="00891C3E" w14:paraId="526BBB89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AF7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78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26F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Е. Пермяку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"Торопливый ножик"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ED0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FA9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речи на основе упражнения «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Перескажи»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2C8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однокоренных слов.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F1D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по ролям.</w:t>
            </w:r>
          </w:p>
        </w:tc>
      </w:tr>
      <w:tr w:rsidR="00EC6DB5" w:rsidRPr="00891C3E" w14:paraId="7A0ECFA3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641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79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A0B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В. Сухомлинскому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"Вьюга"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8EE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235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выразительного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 Развитие логического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мышления, памяти, речи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 Ответь на вопрос»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9E0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с подготовкой.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191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185E3D2A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8E3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80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79F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И.Бутмину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"Трус"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FC7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D46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E46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слогам, коротких – 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89C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 серии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картинок.</w:t>
            </w:r>
          </w:p>
        </w:tc>
      </w:tr>
      <w:tr w:rsidR="00EC6DB5" w:rsidRPr="00891C3E" w14:paraId="1D8CB003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36D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CED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В.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Голявкину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"Как 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под партой сидел"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196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2B4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произведения;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развивать навыки беглого и осознанного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зрительного восприятия,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мышления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 Посмотри, прочитай»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339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с подготовкой.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030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59AC4D47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360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D40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Б.Заходер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"Петя Мечтает"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0BC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899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690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по ролям. Отработка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вопросительной и восклицательной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19F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43D5917F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7A0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67B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В.Витка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"Мёд в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кармане"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17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326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выразительного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 Развитие логического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мышления, памяти, речи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 Ответь на вопрос»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40A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многосложных слов.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33F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с опорой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 иллюстрации.</w:t>
            </w:r>
          </w:p>
        </w:tc>
      </w:tr>
    </w:tbl>
    <w:p w14:paraId="733B9305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5"/>
        <w:gridCol w:w="2122"/>
        <w:gridCol w:w="704"/>
        <w:gridCol w:w="3034"/>
        <w:gridCol w:w="2719"/>
        <w:gridCol w:w="1812"/>
      </w:tblGrid>
      <w:tr w:rsidR="00EC6DB5" w:rsidRPr="00891C3E" w14:paraId="0B4087C4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178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B74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В. Донниковой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"Канавка"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416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0CB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выразительного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 Развитие логического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мышления, памяти, речи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 Ответь на вопрос»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076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Вопросительная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 восклицательная интонация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A70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(подписи к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иллюстрациям)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целым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словом</w:t>
            </w:r>
          </w:p>
        </w:tc>
      </w:tr>
      <w:tr w:rsidR="00EC6DB5" w:rsidRPr="00891C3E" w14:paraId="791FA3E9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8B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85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B66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"Назло Солнцу" Узбекская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сказка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03B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129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выразительного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 Развитие логического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мышления, памяти, речи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 Ответь на вопрос»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056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Вопросительная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 восклицательная интонация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F75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(подписи к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иллюстрациям)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целым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словом</w:t>
            </w:r>
          </w:p>
        </w:tc>
      </w:tr>
      <w:tr w:rsidR="00EC6DB5" w:rsidRPr="00891C3E" w14:paraId="364BED0D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23A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507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А.Барто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"Мостки"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228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B9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интонацией, соответствующей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C0E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по ролям. Отработка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вопросительной и восклицательной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C40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3F706B47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1A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87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1DB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М. Дружининой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"Песенка обо всём"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989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ECD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выразительного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 Развитие логического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мышления, памяти, речи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« Ответь на вопрос»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EA1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Вопросительная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 восклицательная интонация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A42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55555E98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523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88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F68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Л.Квитко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Лемеле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хозяйничает"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634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0E9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препинания .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"Подумай и ответь"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2CA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по ролям. Отработка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вопросительной и восклицательной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интонации.</w:t>
            </w:r>
          </w:p>
        </w:tc>
        <w:tc>
          <w:tcPr>
            <w:tcW w:w="0" w:type="auto"/>
            <w:vAlign w:val="center"/>
            <w:hideMark/>
          </w:tcPr>
          <w:p w14:paraId="08DE5AF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891C3E" w14:paraId="42A9AD1F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E06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89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F06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И.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Туричину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"Неряха"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B9B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BB8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«Перескажи»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158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слогам, коротких – 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022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 серии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картинок.</w:t>
            </w:r>
          </w:p>
        </w:tc>
      </w:tr>
      <w:tr w:rsidR="00EC6DB5" w:rsidRPr="00891C3E" w14:paraId="2DE4D3FF" w14:textId="77777777" w:rsidTr="00D5017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4A0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Весна идёт!</w:t>
            </w:r>
          </w:p>
        </w:tc>
        <w:tc>
          <w:tcPr>
            <w:tcW w:w="0" w:type="auto"/>
            <w:vAlign w:val="center"/>
            <w:hideMark/>
          </w:tcPr>
          <w:p w14:paraId="361B476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027D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574F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7600D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0B771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891C3E" w14:paraId="4B7760E4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B64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90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970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Я.Аким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"Март"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0F6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1DD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Закреплять умение читать выразительно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осознанно, правильно передавать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настроение; развивать представление 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временах года.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Развитие логического мышления 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основе игры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Угадай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994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слов, отличающихся одним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слогом. Выборочное чтение.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A45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наизусть</w:t>
            </w:r>
          </w:p>
        </w:tc>
      </w:tr>
      <w:tr w:rsidR="00EC6DB5" w:rsidRPr="00891C3E" w14:paraId="2577262F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E90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FE4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Ю. Ковалю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53C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2ч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76C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Раскрыть содержание произведения;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769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однокоренных слов разной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CDC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 Чтение</w:t>
            </w:r>
          </w:p>
        </w:tc>
      </w:tr>
    </w:tbl>
    <w:p w14:paraId="67009936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4095"/>
        <w:gridCol w:w="3675"/>
        <w:gridCol w:w="4095"/>
        <w:gridCol w:w="3675"/>
        <w:gridCol w:w="1965"/>
      </w:tblGrid>
      <w:tr w:rsidR="00EC6DB5" w:rsidRPr="00891C3E" w14:paraId="406DCABB" w14:textId="77777777" w:rsidTr="00D50174">
        <w:trPr>
          <w:gridAfter w:val="2"/>
          <w:wAfter w:w="5640" w:type="dxa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990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"Невидимка"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E81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развивать навыки беглого и осознанного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зрительного восприятия,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мышления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 Посмотри, прочитай»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149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структуры.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F62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двусложных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трёхсложных слов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целыми словами</w:t>
            </w:r>
          </w:p>
        </w:tc>
      </w:tr>
      <w:tr w:rsidR="00EC6DB5" w:rsidRPr="00891C3E" w14:paraId="4A6A67F1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2C1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92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5FF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В.Берестов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"Праздник мам"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D4E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A9D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препинания .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89B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Восклицательная интонация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B95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</w:t>
            </w:r>
          </w:p>
        </w:tc>
      </w:tr>
      <w:tr w:rsidR="00EC6DB5" w:rsidRPr="00891C3E" w14:paraId="5268C669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75D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C66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В. Драгунскому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"Подарок к празднику"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2D1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7C0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читать выразительно.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диалогической 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монологической форм устной речи 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основе чтения по ролям.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 Перескажи»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6E0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Вопросительная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 восклицательная интонация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0FA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(подписи к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иллюстрациям)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целым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словом</w:t>
            </w:r>
          </w:p>
        </w:tc>
      </w:tr>
      <w:tr w:rsidR="00EC6DB5" w:rsidRPr="00891C3E" w14:paraId="0134DEBB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7D9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D73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"Снег и заяц" Бурятская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сказка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110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0E4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Закреплять умение читать выразительно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осознанно; развивать терпение в детях.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Коррекция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мышления ,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Коррекция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памяти, мышления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 « Опиши»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F11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Слова с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уменьшительно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ласкательными суффиксами.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по ролям.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FE4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ролям.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двусложных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трёхсложных слов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</w:p>
        </w:tc>
      </w:tr>
      <w:tr w:rsidR="00EC6DB5" w:rsidRPr="00891C3E" w14:paraId="03C85726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5A9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95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191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Г.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Ладонщиков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Помощники весны"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8DC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DFE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E41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по ролям. Отработка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вопросительной и восклицательной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9A3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74D84C2A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097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2BE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М. Пришвину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"Лягушонок"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CDF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05F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устной 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«Расскажи»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FBF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Слова-действия сложной структуры.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1D0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Выборочный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пересказ «Как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спасли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лягушонка»</w:t>
            </w:r>
          </w:p>
        </w:tc>
      </w:tr>
      <w:tr w:rsidR="00EC6DB5" w:rsidRPr="00891C3E" w14:paraId="54E1B4FE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D10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97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F23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Г.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Ладонщиков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"Весна"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B93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446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интонациями, соответствующими 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F47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многосложных слов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(внимание к окончаниям).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Выборочное чтение. 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940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</w:tbl>
    <w:p w14:paraId="71E94AD0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20"/>
        <w:gridCol w:w="990"/>
        <w:gridCol w:w="4095"/>
        <w:gridCol w:w="3675"/>
        <w:gridCol w:w="1965"/>
      </w:tblGrid>
      <w:tr w:rsidR="00EC6DB5" w:rsidRPr="00891C3E" w14:paraId="10812233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05E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98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79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Е. Чарушину "Барсук"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60F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8EE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читать осознанно текст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рассказа, соблюдая правильную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интонацию; Коррекция памяти,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 на основе упражнения «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Опиши»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B26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EC7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картинно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графическому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proofErr w:type="spellStart"/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плану.Чтение</w:t>
            </w:r>
            <w:proofErr w:type="spellEnd"/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двусложных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трёхсложных слов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целыми словами</w:t>
            </w:r>
          </w:p>
        </w:tc>
      </w:tr>
      <w:tr w:rsidR="00EC6DB5" w:rsidRPr="00891C3E" w14:paraId="553F241A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A73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99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B4A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С.Маршак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"Весенняя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песенка"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7C6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06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читать осознанно текст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рассказа, соблюдая правильную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интонацию; Коррекция памяти,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 на основе упражнения «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Опиши»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36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 по ролям. Отработка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вопросительной и восклицательной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D96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0B5ED4FB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E89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100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C47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И. Соколову-Микитову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"На краю леса"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F4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1D5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Учить, осознанно читать текст, отвечать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вопросы к тексту;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Ответь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на вопрос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ECD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56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картинно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графическому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proofErr w:type="spellStart"/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плану.Чтение</w:t>
            </w:r>
            <w:proofErr w:type="spellEnd"/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целым словом</w:t>
            </w:r>
          </w:p>
        </w:tc>
      </w:tr>
      <w:tr w:rsidR="00EC6DB5" w:rsidRPr="00891C3E" w14:paraId="2D6EBF59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57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101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8C1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В.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Голявкину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"Подходящая вещь"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721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185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Коррекция логического мышления,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отгадывание загадок.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памяти, мышления, внимания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на основе 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Разминка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устной 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«Расскажи»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DE5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FC8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 – подписи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 иллюстрациям</w:t>
            </w:r>
          </w:p>
        </w:tc>
      </w:tr>
      <w:tr w:rsidR="00EC6DB5" w:rsidRPr="00891C3E" w14:paraId="1B6EEB68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950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102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AD6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М.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Пляцковский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"Деньки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стоят погожие..."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EDB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08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1D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многосложных слов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(внимание к окончаниям).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 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0D6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245D057A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B71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103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E40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С. Козлову "Ручей 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камень"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490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1D1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Учить, осознанно читать текст, отвечать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вопросы к тексту;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Ответь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на вопрос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AD8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многосложных слов.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5B7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4C8E0E99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EEF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104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105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44D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"Как птицы лису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проучили" русская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народная сказка.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933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2ч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780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Учить, осознанно читать текст, отвечать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вопросы к тексту;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358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8B3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картинно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графическому</w:t>
            </w:r>
          </w:p>
        </w:tc>
      </w:tr>
    </w:tbl>
    <w:p w14:paraId="00D2F314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5"/>
        <w:gridCol w:w="2060"/>
        <w:gridCol w:w="694"/>
        <w:gridCol w:w="2998"/>
        <w:gridCol w:w="2671"/>
        <w:gridCol w:w="1798"/>
      </w:tblGrid>
      <w:tr w:rsidR="00EC6DB5" w:rsidRPr="00891C3E" w14:paraId="607284C5" w14:textId="77777777" w:rsidTr="00D50174">
        <w:trPr>
          <w:gridAfter w:val="4"/>
          <w:wAfter w:w="1072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048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Ответь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на вопрос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AD1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плану.</w:t>
            </w:r>
          </w:p>
        </w:tc>
      </w:tr>
      <w:tr w:rsidR="00EC6DB5" w:rsidRPr="00891C3E" w14:paraId="1AECF474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75E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106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107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D2F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Т.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Шарыгиной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"Вкусный урок"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173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2ч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39E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Учить, осознанно читать текст, отвечать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вопросы к тексту;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Ответь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на вопрос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3C5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однокоренных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 по ролям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C54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целым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словом</w:t>
            </w:r>
          </w:p>
        </w:tc>
      </w:tr>
      <w:tr w:rsidR="00EC6DB5" w:rsidRPr="00891C3E" w14:paraId="7EA7EC2D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D59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108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E3D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С. Косенко "Почему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скворец веселый?"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392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275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препинания .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376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однокоренных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 (выражение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радости при чтении)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304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2ACEA59E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6DE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109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7AE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Э.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Шим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"Храбрый 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птенец"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B6C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1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A9D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Коррекция логического 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мышления,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отгадывание загадок.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памяти, мышления, внимания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на основе 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Разминка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устной 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«Расскажи»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89E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 xml:space="preserve">Чтение многосложных 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Пересказ по ролям. Вопросительная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 восклицательная интонация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58F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пересказ</w:t>
            </w:r>
          </w:p>
        </w:tc>
      </w:tr>
      <w:tr w:rsidR="00EC6DB5" w:rsidRPr="00891C3E" w14:paraId="2FB431C1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668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110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111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2C5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М. Быкову "Кому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пригодилась старая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Митина шапка"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5F9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2ч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4CF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Коррекция логического мышления, через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отгадывание загадок.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памяти, мышления, внимания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на основе 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Разминка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устной 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«Расскажи»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786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638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картинно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графическому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плану.</w:t>
            </w:r>
          </w:p>
        </w:tc>
      </w:tr>
      <w:tr w:rsidR="00EC6DB5" w:rsidRPr="00891C3E" w14:paraId="1D72215C" w14:textId="77777777" w:rsidTr="00D5017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738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Чудесное рядом</w:t>
            </w:r>
          </w:p>
        </w:tc>
        <w:tc>
          <w:tcPr>
            <w:tcW w:w="0" w:type="auto"/>
            <w:vAlign w:val="center"/>
            <w:hideMark/>
          </w:tcPr>
          <w:p w14:paraId="338F028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5FC24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C756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0F44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8AF1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891C3E" w14:paraId="6A395D9B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80A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112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F29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Г.Цыферову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"Лосенок"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4A9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7F5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читать бегло 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выразительно; учить давать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характеристику животным русских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народных сказок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Расскажи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"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14A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Пересказ по ролям. Вопросительная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 восклицательная интонация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3C8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</w:t>
            </w:r>
          </w:p>
        </w:tc>
      </w:tr>
      <w:tr w:rsidR="00EC6DB5" w:rsidRPr="00891C3E" w14:paraId="5E86FAEC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F25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113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47E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О.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Дриз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"Игра"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4CC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E6B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бегло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выразительно; учить соотносить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картинки с текстом; коррекция памяти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развитие связной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упражнения «Перескажи"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3A2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Выразительное чтение (выражение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радости при чтении)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9B3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3EF81CB0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23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114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115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AF3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Г.Цыферову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"Удивление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первое"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29C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2 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AA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препинания .</w:t>
            </w:r>
            <w:proofErr w:type="gram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6E0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302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картинно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графическому</w:t>
            </w:r>
          </w:p>
        </w:tc>
      </w:tr>
    </w:tbl>
    <w:p w14:paraId="4F716194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820"/>
        <w:gridCol w:w="990"/>
        <w:gridCol w:w="4095"/>
        <w:gridCol w:w="3675"/>
        <w:gridCol w:w="1965"/>
      </w:tblGrid>
      <w:tr w:rsidR="00EC6DB5" w:rsidRPr="00891C3E" w14:paraId="793B2521" w14:textId="77777777" w:rsidTr="00D50174">
        <w:trPr>
          <w:gridAfter w:val="4"/>
          <w:wAfter w:w="1072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5C3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 на основе чтения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"Перескажи"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373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плану.</w:t>
            </w:r>
          </w:p>
        </w:tc>
      </w:tr>
      <w:tr w:rsidR="00EC6DB5" w:rsidRPr="00891C3E" w14:paraId="00B59065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5A7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116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AF8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Г.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Снегирёру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Осьминожек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7FF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5C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23F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многосложных слов.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9BC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5026B371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176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117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E1C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С.Козлову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"Друзья"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060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1A1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Формировать умение правильного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Учить соотносить рисунок с отрывком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из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устной речи на 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«Расскажи»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53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многосложных слов.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6B6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29AAC4A5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E74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118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119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072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С.Козлову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"Необыкновенная весна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28E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2 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EA2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читать бегло и осознанно текст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рассказа, соблюдая правильную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интонацию; Коррекция памяти,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мышления на основе упражнения «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Опиши»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F29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слогам, коротких – 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703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 серии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картинок.</w:t>
            </w:r>
          </w:p>
        </w:tc>
      </w:tr>
      <w:tr w:rsidR="00EC6DB5" w:rsidRPr="00891C3E" w14:paraId="1DE3E2C5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B44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120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B6F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Э.Мошковская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"Не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понимаю"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855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EDC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Корригировать устную речь, память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через систему вопросов.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Развитие памяти, внимания в процессе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нахождения заданного материала в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учебнике на основе игры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Кто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быстрее»"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250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 (выражение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радости при чтении)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D57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45CD20AD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89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121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796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Г.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Скребицкому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"Кот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Иваныч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000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AD3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читать выразительно, осознанно;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воспитывать чувство патриотизма;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Придумай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D1F4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слогам, коротких – целым словом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.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Выборочное чтение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2F5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Составление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предложений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картинке.</w:t>
            </w:r>
          </w:p>
        </w:tc>
      </w:tr>
      <w:tr w:rsidR="00EC6DB5" w:rsidRPr="00891C3E" w14:paraId="18306D25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560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122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1C5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М.Пришвину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"золотой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луг"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495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300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Научить, осознанно читать текст,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отвечать на вопросы к тексту;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беседовать по содержанию.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памяти и развитие связной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речи на основе 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« Перескажи</w:t>
            </w:r>
            <w:proofErr w:type="gram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3078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многосложных слов.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40B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  <w:tr w:rsidR="00EC6DB5" w:rsidRPr="00891C3E" w14:paraId="0411F404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F4E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123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91F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В. Бианки "Неродной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сын"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A71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49A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выразительно читать, с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интонациями, соответствующими знакам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препинания. Корригировать устную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речь, память через систему вопросов.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B66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Чтение многосложных слов.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723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</w:t>
            </w:r>
          </w:p>
        </w:tc>
      </w:tr>
    </w:tbl>
    <w:p w14:paraId="3FCAE1DE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89"/>
        <w:gridCol w:w="2081"/>
        <w:gridCol w:w="703"/>
        <w:gridCol w:w="2841"/>
        <w:gridCol w:w="2723"/>
        <w:gridCol w:w="1949"/>
      </w:tblGrid>
      <w:tr w:rsidR="00EC6DB5" w:rsidRPr="00891C3E" w14:paraId="5BA09D62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E62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124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49B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Ю.Кушак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"Подарок"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E77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A9D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Закреплять умение читать выразительно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осознанно; развивать терпение в детях.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Коррекция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мышления ,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Коррекция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памяти, мышления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 « Опиши»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412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 чтение (выражение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радости при чтении)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107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Творческая работа</w:t>
            </w:r>
          </w:p>
        </w:tc>
      </w:tr>
      <w:tr w:rsidR="00EC6DB5" w:rsidRPr="00891C3E" w14:paraId="760C5BCC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ACD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125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9D3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Я.Тайц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"Всё здесь"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8E1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A72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читать бегло и осознанно текст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рассказа, соблюдая правильную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интонацию. Коррекция памяти 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развитие связной устной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 «Расскажи»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75D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многосложных слов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слогам, коротких – целым словом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2A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621DB04C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945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126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024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В.Бианки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"Небесный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слон"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755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82D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читать бегло и осознанно текст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рассказа, соблюдая правильную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интонацию. Коррекция памяти 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развитие связной устной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упражнения «Расскажи»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4696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слогам, коротких – целым словом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8F7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Ответы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вопросы</w:t>
            </w:r>
          </w:p>
        </w:tc>
      </w:tr>
      <w:tr w:rsidR="00EC6DB5" w:rsidRPr="00891C3E" w14:paraId="1E1845FB" w14:textId="77777777" w:rsidTr="00D50174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3BC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Лето красное</w:t>
            </w:r>
          </w:p>
        </w:tc>
        <w:tc>
          <w:tcPr>
            <w:tcW w:w="0" w:type="auto"/>
            <w:vAlign w:val="center"/>
            <w:hideMark/>
          </w:tcPr>
          <w:p w14:paraId="525E6DB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A5244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6DCD9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45E1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9679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DB5" w:rsidRPr="00891C3E" w14:paraId="55C34166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692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127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128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D52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И. Соколову -Микитову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"Светляки"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5CA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2ч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804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Научить, осознанно читать текст,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отвечать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 вопросы к тексту;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содержанию.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памяти, мышления на основе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« Найди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 описание»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097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слогам, коротких – целым словом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06F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641AE333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C67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129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130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7A7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По Г. Цыферову "Петушок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 солнышко"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AF0E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2ч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74E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понимать слова и выражения,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употребляемые в стихотворении;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выразительно читать. 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памяти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 основе чтения наизусть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242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C7C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Пересказ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сюжетным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картинкам</w:t>
            </w:r>
          </w:p>
        </w:tc>
      </w:tr>
      <w:tr w:rsidR="00EC6DB5" w:rsidRPr="00891C3E" w14:paraId="6DC3FAE3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76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131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A9A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И.Гамазкова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"Прошлым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летом"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496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D72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понимать слова и выражения,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употребляемые в 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>стихотворении;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выразительно читать.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9C4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Выразительное чтение.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Восклицательная и вопросительная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интонация, интонация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перечисления.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71C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Иллюстрирование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стихотворения,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высказывание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своему рисунку.</w:t>
            </w:r>
          </w:p>
        </w:tc>
      </w:tr>
      <w:tr w:rsidR="00EC6DB5" w:rsidRPr="00891C3E" w14:paraId="67231257" w14:textId="77777777" w:rsidTr="00D5017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C76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lastRenderedPageBreak/>
              <w:t xml:space="preserve">132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CA4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С. Махотин "Поход"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D650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 ч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857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Научить, осознанно читать текст,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отвечать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на вопросы к тексту; беседовать по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содержанию.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Коррекция мышления,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Расскажи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 мышления, речи, внимания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0E3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CBC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наизусть</w:t>
            </w:r>
          </w:p>
        </w:tc>
      </w:tr>
    </w:tbl>
    <w:p w14:paraId="47838246" w14:textId="77777777" w:rsidR="00EC6DB5" w:rsidRPr="00891C3E" w:rsidRDefault="00EC6DB5" w:rsidP="00EC6DB5">
      <w:pPr>
        <w:spacing w:after="0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7"/>
        <w:gridCol w:w="4564"/>
        <w:gridCol w:w="796"/>
        <w:gridCol w:w="3248"/>
        <w:gridCol w:w="2966"/>
        <w:gridCol w:w="1855"/>
      </w:tblGrid>
      <w:tr w:rsidR="00EC6DB5" w:rsidRPr="00891C3E" w14:paraId="2657A2FD" w14:textId="77777777" w:rsidTr="00D50174">
        <w:trPr>
          <w:gridAfter w:val="5"/>
          <w:wAfter w:w="1371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9C2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на основе 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« Читай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 по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ролям»</w:t>
            </w:r>
          </w:p>
        </w:tc>
      </w:tr>
      <w:tr w:rsidR="00EC6DB5" w:rsidRPr="00891C3E" w14:paraId="3E5C8181" w14:textId="77777777" w:rsidTr="00D501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873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133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675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По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Е.Пермяку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"Раки"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A78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035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Раскрыть содержание произведения;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развивать навыки беглого и осознанного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чтения;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памяти, мышления на основе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« Найди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 xml:space="preserve"> описание»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1E61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54E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Соотношение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картинки и текста.</w:t>
            </w:r>
          </w:p>
        </w:tc>
      </w:tr>
      <w:tr w:rsidR="00EC6DB5" w:rsidRPr="00891C3E" w14:paraId="3E2D9518" w14:textId="77777777" w:rsidTr="00D501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0C4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134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C90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В.Викторов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"В гости к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лету"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07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77B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понимать слова и выражения,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употребляемые в стихотворении;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выразительно читать. 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Коррекция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зрительного восприятия, мышления на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основе упражнения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« Посмотри, прочитай»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D763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lastRenderedPageBreak/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C94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78350BF7" w14:textId="77777777" w:rsidTr="00D501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98C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135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D92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И. </w:t>
            </w:r>
            <w:proofErr w:type="spell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Мазнин</w:t>
            </w:r>
            <w:proofErr w:type="spell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 "Отчего та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много света?"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EF7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C39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Учить читать бегло и осознанно текст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рассказа, соблюдая правильную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интонацию. Коррекция памяти и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развитие связной речи на основе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 xml:space="preserve">упражнения </w:t>
            </w:r>
            <w:proofErr w:type="gramStart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« Перескажи</w:t>
            </w:r>
            <w:proofErr w:type="gramEnd"/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3345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Чтение многосложных слов.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Выразительное чтение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DFEA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Выразительное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</w:t>
            </w:r>
          </w:p>
        </w:tc>
      </w:tr>
      <w:tr w:rsidR="00EC6DB5" w:rsidRPr="00891C3E" w14:paraId="5B46355B" w14:textId="77777777" w:rsidTr="00D501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FB97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136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A93F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>Итоговый урок по теме</w:t>
            </w: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br/>
              <w:t>"Лето пришло"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41C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60A12"/>
              </w:rPr>
              <w:t xml:space="preserve">1ч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B849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Формировать умение читать бегло и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выразительно;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Коррекция мышления, речи, внимания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на основе упражнения «слушай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внимательно»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BAD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t>Слушание чтения. Выборочное</w:t>
            </w:r>
            <w:r w:rsidRPr="00891C3E">
              <w:rPr>
                <w:rFonts w:ascii="TimesNewRomanPSMT" w:eastAsia="Times New Roman" w:hAnsi="TimesNewRomanPSMT" w:cs="Times New Roman"/>
                <w:color w:val="000000"/>
              </w:rPr>
              <w:br/>
              <w:t>чтение. Выразительное чтение.</w:t>
            </w:r>
          </w:p>
        </w:tc>
        <w:tc>
          <w:tcPr>
            <w:tcW w:w="0" w:type="auto"/>
            <w:vAlign w:val="center"/>
            <w:hideMark/>
          </w:tcPr>
          <w:p w14:paraId="7D986ACD" w14:textId="77777777" w:rsidR="00EC6DB5" w:rsidRPr="00891C3E" w:rsidRDefault="00EC6DB5" w:rsidP="00D50174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F79D0C8" w14:textId="77777777" w:rsidR="00EC6DB5" w:rsidRPr="00891C3E" w:rsidRDefault="00EC6DB5" w:rsidP="00EC6DB5">
      <w:pPr>
        <w:spacing w:after="0"/>
        <w:ind w:firstLine="709"/>
        <w:jc w:val="both"/>
        <w:rPr>
          <w:sz w:val="24"/>
          <w:szCs w:val="24"/>
        </w:rPr>
      </w:pPr>
    </w:p>
    <w:p w14:paraId="6F4B51A2" w14:textId="77777777" w:rsidR="00EC6DB5" w:rsidRDefault="00EC6DB5" w:rsidP="00ED12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87B0E8" w14:textId="77777777" w:rsidR="00EC6DB5" w:rsidRDefault="00EC6DB5" w:rsidP="00ED12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9A9443" w14:textId="77777777" w:rsidR="00EC6DB5" w:rsidRDefault="00EC6DB5" w:rsidP="00ED12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36C255" w14:textId="77777777" w:rsidR="00BB5D05" w:rsidRPr="00ED1289" w:rsidRDefault="00BB5D05" w:rsidP="00ED12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2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3C9F13F" w14:textId="77777777" w:rsidR="00AD0D44" w:rsidRPr="000F4D72" w:rsidRDefault="000F4D72" w:rsidP="000F4D7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5538EAD5" w14:textId="77777777" w:rsidR="00983351" w:rsidRDefault="00AD0D44" w:rsidP="000F4D72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3351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983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83351">
        <w:rPr>
          <w:rFonts w:ascii="Times New Roman" w:hAnsi="Times New Roman" w:cs="Times New Roman"/>
          <w:sz w:val="24"/>
          <w:szCs w:val="24"/>
        </w:rPr>
        <w:t xml:space="preserve"> вида. 0-4 классы / А.К. Аксёнова, </w:t>
      </w:r>
      <w:proofErr w:type="gramStart"/>
      <w:r w:rsidRPr="00983351">
        <w:rPr>
          <w:rFonts w:ascii="Times New Roman" w:hAnsi="Times New Roman" w:cs="Times New Roman"/>
          <w:sz w:val="24"/>
          <w:szCs w:val="24"/>
        </w:rPr>
        <w:t>Т.Н</w:t>
      </w:r>
      <w:proofErr w:type="gramEnd"/>
      <w:r w:rsidRPr="00983351">
        <w:rPr>
          <w:rFonts w:ascii="Times New Roman" w:hAnsi="Times New Roman" w:cs="Times New Roman"/>
          <w:sz w:val="24"/>
          <w:szCs w:val="24"/>
        </w:rPr>
        <w:t xml:space="preserve"> Бугаева, И.А. </w:t>
      </w:r>
    </w:p>
    <w:p w14:paraId="0395CB45" w14:textId="77777777" w:rsidR="00AD0D44" w:rsidRDefault="00AD0D44" w:rsidP="009833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351">
        <w:rPr>
          <w:rFonts w:ascii="Times New Roman" w:hAnsi="Times New Roman" w:cs="Times New Roman"/>
          <w:sz w:val="24"/>
          <w:szCs w:val="24"/>
        </w:rPr>
        <w:t>Буравлёва</w:t>
      </w:r>
      <w:proofErr w:type="spellEnd"/>
      <w:r w:rsidRPr="00983351">
        <w:rPr>
          <w:rFonts w:ascii="Times New Roman" w:hAnsi="Times New Roman" w:cs="Times New Roman"/>
          <w:sz w:val="24"/>
          <w:szCs w:val="24"/>
        </w:rPr>
        <w:t xml:space="preserve"> и др.; под ред. И.М. </w:t>
      </w:r>
      <w:proofErr w:type="spellStart"/>
      <w:r w:rsidRPr="00983351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983351">
        <w:rPr>
          <w:rFonts w:ascii="Times New Roman" w:hAnsi="Times New Roman" w:cs="Times New Roman"/>
          <w:sz w:val="24"/>
          <w:szCs w:val="24"/>
        </w:rPr>
        <w:t>. – М.: Просвещение, 2011. – 239 с.</w:t>
      </w:r>
    </w:p>
    <w:p w14:paraId="24A3BA09" w14:textId="77777777" w:rsidR="00983351" w:rsidRDefault="00983351" w:rsidP="000F4D72">
      <w:pPr>
        <w:pStyle w:val="a3"/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 2 класс. Учеб. для спец.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вида. В 2 ч. Авторы С.Ю. Ильина, А.К. Аксенова, Т.М. </w:t>
      </w:r>
    </w:p>
    <w:p w14:paraId="3824A5F0" w14:textId="77777777" w:rsidR="00983351" w:rsidRPr="00983351" w:rsidRDefault="00983351" w:rsidP="009833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351">
        <w:rPr>
          <w:rFonts w:ascii="Times New Roman" w:hAnsi="Times New Roman" w:cs="Times New Roman"/>
          <w:sz w:val="24"/>
          <w:szCs w:val="24"/>
        </w:rPr>
        <w:t>Головкина.</w:t>
      </w:r>
      <w:r w:rsidR="000F4D7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F4D72">
        <w:rPr>
          <w:rFonts w:ascii="Times New Roman" w:hAnsi="Times New Roman" w:cs="Times New Roman"/>
          <w:sz w:val="24"/>
          <w:szCs w:val="24"/>
        </w:rPr>
        <w:t xml:space="preserve"> 2 издание. – М. Просвещение, 2012, - 102 с.</w:t>
      </w:r>
    </w:p>
    <w:p w14:paraId="70FECAA4" w14:textId="77777777" w:rsidR="00AD0D44" w:rsidRPr="00983351" w:rsidRDefault="00AD0D44" w:rsidP="009833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0E957" w14:textId="77777777" w:rsidR="00AD0D44" w:rsidRPr="00983351" w:rsidRDefault="00AD0D44" w:rsidP="00983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4A0E0" w14:textId="77777777" w:rsidR="00BB5D05" w:rsidRPr="00983351" w:rsidRDefault="00BB5D05" w:rsidP="0098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D05" w:rsidRPr="00983351" w:rsidSect="0043742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firstLine="0"/>
      </w:pPr>
    </w:lvl>
  </w:abstractNum>
  <w:abstractNum w:abstractNumId="1" w15:restartNumberingAfterBreak="0">
    <w:nsid w:val="00000013"/>
    <w:multiLevelType w:val="singleLevel"/>
    <w:tmpl w:val="00000013"/>
    <w:name w:val="WW8Num33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</w:rPr>
    </w:lvl>
  </w:abstractNum>
  <w:abstractNum w:abstractNumId="2" w15:restartNumberingAfterBreak="0">
    <w:nsid w:val="00000014"/>
    <w:multiLevelType w:val="singleLevel"/>
    <w:tmpl w:val="00000014"/>
    <w:name w:val="WW8Num4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/>
      </w:rPr>
    </w:lvl>
  </w:abstractNum>
  <w:abstractNum w:abstractNumId="3" w15:restartNumberingAfterBreak="0">
    <w:nsid w:val="0DDE3D7A"/>
    <w:multiLevelType w:val="hybridMultilevel"/>
    <w:tmpl w:val="7EBEC764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7BED"/>
    <w:multiLevelType w:val="multilevel"/>
    <w:tmpl w:val="084CB5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56BC"/>
    <w:multiLevelType w:val="hybridMultilevel"/>
    <w:tmpl w:val="651C49B4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0E82"/>
    <w:multiLevelType w:val="multilevel"/>
    <w:tmpl w:val="A7585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C34D9"/>
    <w:multiLevelType w:val="multilevel"/>
    <w:tmpl w:val="3496D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A3B35"/>
    <w:multiLevelType w:val="multilevel"/>
    <w:tmpl w:val="A02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34586"/>
    <w:multiLevelType w:val="hybridMultilevel"/>
    <w:tmpl w:val="6A4A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03DD"/>
    <w:multiLevelType w:val="hybridMultilevel"/>
    <w:tmpl w:val="BD7C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3D30"/>
    <w:multiLevelType w:val="multilevel"/>
    <w:tmpl w:val="3F1EC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E129C"/>
    <w:multiLevelType w:val="multilevel"/>
    <w:tmpl w:val="2B5CA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9727F"/>
    <w:multiLevelType w:val="multilevel"/>
    <w:tmpl w:val="77F6A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610C0"/>
    <w:multiLevelType w:val="hybridMultilevel"/>
    <w:tmpl w:val="9824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8AB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31DF"/>
    <w:multiLevelType w:val="hybridMultilevel"/>
    <w:tmpl w:val="F9F26AA0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D322E"/>
    <w:multiLevelType w:val="multilevel"/>
    <w:tmpl w:val="16E21E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4392"/>
    <w:multiLevelType w:val="hybridMultilevel"/>
    <w:tmpl w:val="F24AA862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727E4"/>
    <w:multiLevelType w:val="hybridMultilevel"/>
    <w:tmpl w:val="2340DA70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8083B"/>
    <w:multiLevelType w:val="multilevel"/>
    <w:tmpl w:val="DBBAFC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73A49"/>
    <w:multiLevelType w:val="hybridMultilevel"/>
    <w:tmpl w:val="B1F2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24"/>
  </w:num>
  <w:num w:numId="10">
    <w:abstractNumId w:val="15"/>
  </w:num>
  <w:num w:numId="11">
    <w:abstractNumId w:val="9"/>
  </w:num>
  <w:num w:numId="12">
    <w:abstractNumId w:val="18"/>
  </w:num>
  <w:num w:numId="13">
    <w:abstractNumId w:val="3"/>
  </w:num>
  <w:num w:numId="14">
    <w:abstractNumId w:val="17"/>
  </w:num>
  <w:num w:numId="15">
    <w:abstractNumId w:val="5"/>
  </w:num>
  <w:num w:numId="16">
    <w:abstractNumId w:val="16"/>
  </w:num>
  <w:num w:numId="17">
    <w:abstractNumId w:val="19"/>
  </w:num>
  <w:num w:numId="18">
    <w:abstractNumId w:val="23"/>
  </w:num>
  <w:num w:numId="19">
    <w:abstractNumId w:val="12"/>
  </w:num>
  <w:num w:numId="20">
    <w:abstractNumId w:val="21"/>
  </w:num>
  <w:num w:numId="21">
    <w:abstractNumId w:val="20"/>
  </w:num>
  <w:num w:numId="22">
    <w:abstractNumId w:val="0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D05"/>
    <w:rsid w:val="00015084"/>
    <w:rsid w:val="00037AFF"/>
    <w:rsid w:val="000B47E8"/>
    <w:rsid w:val="000C5136"/>
    <w:rsid w:val="000F4D72"/>
    <w:rsid w:val="0015097A"/>
    <w:rsid w:val="00192492"/>
    <w:rsid w:val="001E4438"/>
    <w:rsid w:val="00215251"/>
    <w:rsid w:val="00230E1D"/>
    <w:rsid w:val="002C5ACD"/>
    <w:rsid w:val="002E2762"/>
    <w:rsid w:val="00371F1F"/>
    <w:rsid w:val="00437422"/>
    <w:rsid w:val="00496803"/>
    <w:rsid w:val="004F4C5D"/>
    <w:rsid w:val="00506B95"/>
    <w:rsid w:val="0051599F"/>
    <w:rsid w:val="005B38B6"/>
    <w:rsid w:val="005E580D"/>
    <w:rsid w:val="00611C14"/>
    <w:rsid w:val="006619CC"/>
    <w:rsid w:val="00670EED"/>
    <w:rsid w:val="006A467B"/>
    <w:rsid w:val="006C5319"/>
    <w:rsid w:val="006D15E9"/>
    <w:rsid w:val="00703243"/>
    <w:rsid w:val="00814A1A"/>
    <w:rsid w:val="0085085E"/>
    <w:rsid w:val="0087195C"/>
    <w:rsid w:val="0088570F"/>
    <w:rsid w:val="008F20CA"/>
    <w:rsid w:val="00915990"/>
    <w:rsid w:val="00934929"/>
    <w:rsid w:val="00935580"/>
    <w:rsid w:val="00983351"/>
    <w:rsid w:val="009B77E3"/>
    <w:rsid w:val="009D2DBA"/>
    <w:rsid w:val="00A209F7"/>
    <w:rsid w:val="00A5165C"/>
    <w:rsid w:val="00AC4C5C"/>
    <w:rsid w:val="00AD0D44"/>
    <w:rsid w:val="00B06F9A"/>
    <w:rsid w:val="00BB5D05"/>
    <w:rsid w:val="00CD40EC"/>
    <w:rsid w:val="00D4398A"/>
    <w:rsid w:val="00DC088C"/>
    <w:rsid w:val="00E17BBC"/>
    <w:rsid w:val="00E271A6"/>
    <w:rsid w:val="00E30E75"/>
    <w:rsid w:val="00E41AC5"/>
    <w:rsid w:val="00E53B6D"/>
    <w:rsid w:val="00E725BD"/>
    <w:rsid w:val="00EB1383"/>
    <w:rsid w:val="00EC6DB5"/>
    <w:rsid w:val="00ED1289"/>
    <w:rsid w:val="00EF577F"/>
    <w:rsid w:val="00F1414B"/>
    <w:rsid w:val="00F302E6"/>
    <w:rsid w:val="00F8066D"/>
    <w:rsid w:val="00F8321B"/>
    <w:rsid w:val="00F93CC0"/>
    <w:rsid w:val="00FA04E7"/>
    <w:rsid w:val="00FC0EBC"/>
    <w:rsid w:val="00FE12EB"/>
    <w:rsid w:val="00FF310F"/>
    <w:rsid w:val="00FF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909C"/>
  <w15:docId w15:val="{EF511CE6-A042-4981-AD6C-637BDFF2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B5D05"/>
  </w:style>
  <w:style w:type="paragraph" w:customStyle="1" w:styleId="c35">
    <w:name w:val="c35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B5D05"/>
  </w:style>
  <w:style w:type="paragraph" w:customStyle="1" w:styleId="c0">
    <w:name w:val="c0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BB5D05"/>
  </w:style>
  <w:style w:type="character" w:customStyle="1" w:styleId="apple-converted-space">
    <w:name w:val="apple-converted-space"/>
    <w:basedOn w:val="a0"/>
    <w:rsid w:val="00BB5D05"/>
  </w:style>
  <w:style w:type="character" w:customStyle="1" w:styleId="c69">
    <w:name w:val="c69"/>
    <w:basedOn w:val="a0"/>
    <w:rsid w:val="00BB5D05"/>
  </w:style>
  <w:style w:type="paragraph" w:customStyle="1" w:styleId="c6">
    <w:name w:val="c6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B5D05"/>
  </w:style>
  <w:style w:type="paragraph" w:customStyle="1" w:styleId="c20">
    <w:name w:val="c20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B5D05"/>
  </w:style>
  <w:style w:type="character" w:customStyle="1" w:styleId="c4">
    <w:name w:val="c4"/>
    <w:basedOn w:val="a0"/>
    <w:rsid w:val="00BB5D05"/>
  </w:style>
  <w:style w:type="paragraph" w:customStyle="1" w:styleId="c3">
    <w:name w:val="c3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BB5D05"/>
  </w:style>
  <w:style w:type="character" w:customStyle="1" w:styleId="c55">
    <w:name w:val="c55"/>
    <w:basedOn w:val="a0"/>
    <w:rsid w:val="00BB5D05"/>
  </w:style>
  <w:style w:type="character" w:customStyle="1" w:styleId="c52">
    <w:name w:val="c52"/>
    <w:basedOn w:val="a0"/>
    <w:rsid w:val="00BB5D05"/>
  </w:style>
  <w:style w:type="character" w:customStyle="1" w:styleId="c32">
    <w:name w:val="c32"/>
    <w:basedOn w:val="a0"/>
    <w:rsid w:val="00BB5D05"/>
  </w:style>
  <w:style w:type="character" w:customStyle="1" w:styleId="c14">
    <w:name w:val="c14"/>
    <w:basedOn w:val="a0"/>
    <w:rsid w:val="00BB5D05"/>
  </w:style>
  <w:style w:type="character" w:customStyle="1" w:styleId="c41">
    <w:name w:val="c41"/>
    <w:basedOn w:val="a0"/>
    <w:rsid w:val="00BB5D05"/>
  </w:style>
  <w:style w:type="character" w:customStyle="1" w:styleId="c5">
    <w:name w:val="c5"/>
    <w:basedOn w:val="a0"/>
    <w:rsid w:val="00BB5D05"/>
  </w:style>
  <w:style w:type="character" w:customStyle="1" w:styleId="c39">
    <w:name w:val="c39"/>
    <w:basedOn w:val="a0"/>
    <w:rsid w:val="00BB5D05"/>
  </w:style>
  <w:style w:type="character" w:customStyle="1" w:styleId="c34">
    <w:name w:val="c34"/>
    <w:basedOn w:val="a0"/>
    <w:rsid w:val="00BB5D05"/>
  </w:style>
  <w:style w:type="character" w:customStyle="1" w:styleId="c46">
    <w:name w:val="c46"/>
    <w:basedOn w:val="a0"/>
    <w:rsid w:val="00BB5D05"/>
  </w:style>
  <w:style w:type="paragraph" w:customStyle="1" w:styleId="c10">
    <w:name w:val="c10"/>
    <w:basedOn w:val="a"/>
    <w:rsid w:val="0043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37422"/>
  </w:style>
  <w:style w:type="character" w:customStyle="1" w:styleId="c21">
    <w:name w:val="c21"/>
    <w:basedOn w:val="a0"/>
    <w:rsid w:val="00437422"/>
  </w:style>
  <w:style w:type="character" w:customStyle="1" w:styleId="c11">
    <w:name w:val="c11"/>
    <w:basedOn w:val="a0"/>
    <w:rsid w:val="00437422"/>
  </w:style>
  <w:style w:type="paragraph" w:styleId="a3">
    <w:name w:val="List Paragraph"/>
    <w:basedOn w:val="a"/>
    <w:uiPriority w:val="34"/>
    <w:qFormat/>
    <w:rsid w:val="00437422"/>
    <w:pPr>
      <w:ind w:left="720"/>
      <w:contextualSpacing/>
    </w:pPr>
  </w:style>
  <w:style w:type="paragraph" w:customStyle="1" w:styleId="c26">
    <w:name w:val="c26"/>
    <w:basedOn w:val="a"/>
    <w:rsid w:val="0043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D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34929"/>
  </w:style>
  <w:style w:type="paragraph" w:customStyle="1" w:styleId="c15">
    <w:name w:val="c15"/>
    <w:basedOn w:val="a"/>
    <w:rsid w:val="009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4929"/>
  </w:style>
  <w:style w:type="paragraph" w:customStyle="1" w:styleId="c30">
    <w:name w:val="c30"/>
    <w:basedOn w:val="a"/>
    <w:rsid w:val="009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9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934929"/>
  </w:style>
  <w:style w:type="character" w:customStyle="1" w:styleId="c88">
    <w:name w:val="c88"/>
    <w:basedOn w:val="a0"/>
    <w:rsid w:val="00934929"/>
  </w:style>
  <w:style w:type="character" w:customStyle="1" w:styleId="c76">
    <w:name w:val="c76"/>
    <w:basedOn w:val="a0"/>
    <w:rsid w:val="00934929"/>
  </w:style>
  <w:style w:type="character" w:customStyle="1" w:styleId="c33">
    <w:name w:val="c33"/>
    <w:basedOn w:val="a0"/>
    <w:rsid w:val="00934929"/>
  </w:style>
  <w:style w:type="paragraph" w:styleId="a5">
    <w:name w:val="Balloon Text"/>
    <w:basedOn w:val="a"/>
    <w:link w:val="a6"/>
    <w:uiPriority w:val="99"/>
    <w:semiHidden/>
    <w:unhideWhenUsed/>
    <w:rsid w:val="00E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5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814A1A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C6DB5"/>
  </w:style>
  <w:style w:type="paragraph" w:customStyle="1" w:styleId="msonormal0">
    <w:name w:val="msonormal"/>
    <w:basedOn w:val="a"/>
    <w:rsid w:val="00E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">
    <w:name w:val="normaltable"/>
    <w:basedOn w:val="a"/>
    <w:rsid w:val="00EC6DB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EC6DB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60A12"/>
    </w:rPr>
  </w:style>
  <w:style w:type="paragraph" w:customStyle="1" w:styleId="fontstyle1">
    <w:name w:val="fontstyle1"/>
    <w:basedOn w:val="a"/>
    <w:rsid w:val="00EC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EC6DB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</w:rPr>
  </w:style>
  <w:style w:type="character" w:customStyle="1" w:styleId="fontstyle01">
    <w:name w:val="fontstyle01"/>
    <w:basedOn w:val="a0"/>
    <w:rsid w:val="00EC6DB5"/>
    <w:rPr>
      <w:rFonts w:ascii="TimesNewRomanPSMT" w:hAnsi="TimesNewRomanPSMT" w:hint="default"/>
      <w:b w:val="0"/>
      <w:bCs w:val="0"/>
      <w:i w:val="0"/>
      <w:iCs w:val="0"/>
      <w:color w:val="060A12"/>
      <w:sz w:val="22"/>
      <w:szCs w:val="22"/>
    </w:rPr>
  </w:style>
  <w:style w:type="character" w:customStyle="1" w:styleId="fontstyle21">
    <w:name w:val="fontstyle21"/>
    <w:basedOn w:val="a0"/>
    <w:rsid w:val="00EC6DB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39</Pages>
  <Words>9044</Words>
  <Characters>51555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Харатская школа</Company>
  <LinksUpToDate>false</LinksUpToDate>
  <CharactersWithSpaces>60479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prosekina_na</dc:creator>
  <cp:keywords/>
  <dc:description/>
  <cp:lastModifiedBy>Пользователь</cp:lastModifiedBy>
  <cp:revision>48</cp:revision>
  <cp:lastPrinted>2003-01-06T18:33:00Z</cp:lastPrinted>
  <dcterms:created xsi:type="dcterms:W3CDTF">2017-09-28T03:01:00Z</dcterms:created>
  <dcterms:modified xsi:type="dcterms:W3CDTF">2021-06-18T08:18:00Z</dcterms:modified>
</cp:coreProperties>
</file>